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7388" w14:textId="6380D4D2" w:rsidR="00991712" w:rsidRDefault="00991712" w:rsidP="00991712">
      <w:pPr>
        <w:rPr>
          <w:rFonts w:ascii="Verdana" w:hAnsi="Verdana"/>
          <w:sz w:val="20"/>
          <w:szCs w:val="20"/>
        </w:rPr>
      </w:pPr>
      <w:r w:rsidRPr="001D0A29">
        <w:rPr>
          <w:rFonts w:ascii="Verdana" w:hAnsi="Verdana"/>
          <w:sz w:val="20"/>
          <w:szCs w:val="20"/>
        </w:rPr>
        <w:t xml:space="preserve">Datum: </w:t>
      </w:r>
      <w:r w:rsidR="006200AB">
        <w:rPr>
          <w:rFonts w:ascii="Verdana" w:hAnsi="Verdana"/>
          <w:sz w:val="20"/>
          <w:szCs w:val="20"/>
        </w:rPr>
        <w:t>februari</w:t>
      </w:r>
      <w:r w:rsidR="002E7560" w:rsidRPr="001D0A29">
        <w:rPr>
          <w:rFonts w:ascii="Verdana" w:hAnsi="Verdana"/>
          <w:sz w:val="20"/>
          <w:szCs w:val="20"/>
        </w:rPr>
        <w:t xml:space="preserve"> </w:t>
      </w:r>
      <w:r w:rsidR="006200AB">
        <w:rPr>
          <w:rFonts w:ascii="Verdana" w:hAnsi="Verdana"/>
          <w:sz w:val="20"/>
          <w:szCs w:val="20"/>
        </w:rPr>
        <w:t>2020</w:t>
      </w:r>
    </w:p>
    <w:p w14:paraId="42EB0160" w14:textId="498AEFBB" w:rsidR="00472788" w:rsidRPr="001D0A29" w:rsidRDefault="00D80939" w:rsidP="00991712">
      <w:pPr>
        <w:rPr>
          <w:rFonts w:ascii="Verdana" w:hAnsi="Verdana"/>
          <w:sz w:val="20"/>
          <w:szCs w:val="20"/>
        </w:rPr>
      </w:pPr>
      <w:r>
        <w:rPr>
          <w:rFonts w:ascii="Verdana" w:hAnsi="Verdana"/>
          <w:sz w:val="20"/>
          <w:szCs w:val="20"/>
        </w:rPr>
        <w:br/>
      </w:r>
    </w:p>
    <w:p w14:paraId="12717389" w14:textId="721BB910" w:rsidR="00991712" w:rsidRPr="001D0A29" w:rsidRDefault="00991712" w:rsidP="00991712">
      <w:pPr>
        <w:rPr>
          <w:rFonts w:ascii="Verdana" w:hAnsi="Verdana"/>
          <w:sz w:val="20"/>
          <w:szCs w:val="20"/>
        </w:rPr>
      </w:pPr>
      <w:r w:rsidRPr="001D0A29">
        <w:rPr>
          <w:rFonts w:ascii="Verdana" w:hAnsi="Verdana"/>
          <w:sz w:val="20"/>
          <w:szCs w:val="20"/>
        </w:rPr>
        <w:t xml:space="preserve">Betreft: </w:t>
      </w:r>
      <w:r w:rsidR="00173283" w:rsidRPr="001D0A29">
        <w:rPr>
          <w:rFonts w:ascii="Verdana" w:hAnsi="Verdana"/>
          <w:sz w:val="20"/>
          <w:szCs w:val="20"/>
        </w:rPr>
        <w:t xml:space="preserve">verzoek om toestemming voor </w:t>
      </w:r>
      <w:r w:rsidR="00DD1BE2" w:rsidRPr="001D0A29">
        <w:rPr>
          <w:rFonts w:ascii="Verdana" w:hAnsi="Verdana"/>
          <w:sz w:val="20"/>
          <w:szCs w:val="20"/>
        </w:rPr>
        <w:t xml:space="preserve">het </w:t>
      </w:r>
      <w:r w:rsidR="00173283" w:rsidRPr="001D0A29">
        <w:rPr>
          <w:rFonts w:ascii="Verdana" w:hAnsi="Verdana"/>
          <w:sz w:val="20"/>
          <w:szCs w:val="20"/>
        </w:rPr>
        <w:t>gebruik</w:t>
      </w:r>
      <w:r w:rsidR="00DD1BE2" w:rsidRPr="001D0A29">
        <w:rPr>
          <w:rFonts w:ascii="Verdana" w:hAnsi="Verdana"/>
          <w:sz w:val="20"/>
          <w:szCs w:val="20"/>
        </w:rPr>
        <w:t xml:space="preserve"> van </w:t>
      </w:r>
      <w:r w:rsidR="00173283" w:rsidRPr="001D0A29">
        <w:rPr>
          <w:rFonts w:ascii="Verdana" w:hAnsi="Verdana"/>
          <w:sz w:val="20"/>
          <w:szCs w:val="20"/>
        </w:rPr>
        <w:t>beeldmateriaal van uw kind</w:t>
      </w:r>
      <w:r w:rsidR="00D80939">
        <w:rPr>
          <w:rFonts w:ascii="Verdana" w:hAnsi="Verdana"/>
          <w:sz w:val="20"/>
          <w:szCs w:val="20"/>
        </w:rPr>
        <w:br/>
      </w:r>
    </w:p>
    <w:p w14:paraId="1271738A" w14:textId="77777777" w:rsidR="00991712" w:rsidRPr="001D0A29" w:rsidRDefault="00991712" w:rsidP="00991712">
      <w:pPr>
        <w:rPr>
          <w:rFonts w:ascii="Verdana" w:hAnsi="Verdana"/>
          <w:sz w:val="20"/>
          <w:szCs w:val="20"/>
        </w:rPr>
      </w:pPr>
    </w:p>
    <w:p w14:paraId="1271738B" w14:textId="6929D5AC" w:rsidR="00991712" w:rsidRPr="001D0A29" w:rsidRDefault="00991712" w:rsidP="00991712">
      <w:pPr>
        <w:rPr>
          <w:rFonts w:ascii="Verdana" w:hAnsi="Verdana"/>
          <w:sz w:val="20"/>
          <w:szCs w:val="20"/>
        </w:rPr>
      </w:pPr>
      <w:r w:rsidRPr="001D0A29">
        <w:rPr>
          <w:rFonts w:ascii="Verdana" w:hAnsi="Verdana"/>
          <w:sz w:val="20"/>
          <w:szCs w:val="20"/>
        </w:rPr>
        <w:t>Beste ouders/verzorgers,</w:t>
      </w:r>
    </w:p>
    <w:p w14:paraId="04F70813" w14:textId="13FD6A31" w:rsidR="00651269" w:rsidRPr="001D0A29" w:rsidRDefault="00651269" w:rsidP="00991712">
      <w:pPr>
        <w:rPr>
          <w:rFonts w:ascii="Verdana" w:hAnsi="Verdana"/>
          <w:sz w:val="20"/>
          <w:szCs w:val="20"/>
        </w:rPr>
      </w:pPr>
    </w:p>
    <w:p w14:paraId="7BDF907F" w14:textId="0EED0AB2" w:rsidR="00651269" w:rsidRPr="001D0A29" w:rsidRDefault="000C6CD6" w:rsidP="00991712">
      <w:pPr>
        <w:rPr>
          <w:rFonts w:ascii="Verdana" w:hAnsi="Verdana"/>
          <w:sz w:val="20"/>
          <w:szCs w:val="20"/>
        </w:rPr>
      </w:pPr>
      <w:r w:rsidRPr="001D0A29">
        <w:rPr>
          <w:rFonts w:ascii="Verdana" w:hAnsi="Verdana"/>
          <w:sz w:val="20"/>
          <w:szCs w:val="20"/>
        </w:rPr>
        <w:t>Elk schooljaar vragen wij u om toestemming voor het gebruik van beeldmateriaal van uw kind</w:t>
      </w:r>
      <w:r w:rsidR="00DE6240" w:rsidRPr="001D0A29">
        <w:rPr>
          <w:rFonts w:ascii="Verdana" w:hAnsi="Verdana"/>
          <w:sz w:val="20"/>
          <w:szCs w:val="20"/>
        </w:rPr>
        <w:t xml:space="preserve">. </w:t>
      </w:r>
      <w:r w:rsidR="007B4976" w:rsidRPr="001D0A29">
        <w:rPr>
          <w:rFonts w:ascii="Verdana" w:hAnsi="Verdana"/>
          <w:sz w:val="20"/>
          <w:szCs w:val="20"/>
        </w:rPr>
        <w:t xml:space="preserve">Wilt u het toestemmingsformulier bij deze brief </w:t>
      </w:r>
      <w:r w:rsidR="003E6A41" w:rsidRPr="001D0A29">
        <w:rPr>
          <w:rFonts w:ascii="Verdana" w:hAnsi="Verdana"/>
          <w:sz w:val="20"/>
          <w:szCs w:val="20"/>
        </w:rPr>
        <w:t>voor 1</w:t>
      </w:r>
      <w:r w:rsidR="00D14C6F">
        <w:rPr>
          <w:rFonts w:ascii="Verdana" w:hAnsi="Verdana"/>
          <w:sz w:val="20"/>
          <w:szCs w:val="20"/>
        </w:rPr>
        <w:t>5</w:t>
      </w:r>
      <w:r w:rsidR="003E6A41" w:rsidRPr="001D0A29">
        <w:rPr>
          <w:rFonts w:ascii="Verdana" w:hAnsi="Verdana"/>
          <w:sz w:val="20"/>
          <w:szCs w:val="20"/>
        </w:rPr>
        <w:t xml:space="preserve"> oktober aanstaande </w:t>
      </w:r>
      <w:r w:rsidR="007B4976" w:rsidRPr="001D0A29">
        <w:rPr>
          <w:rFonts w:ascii="Verdana" w:hAnsi="Verdana"/>
          <w:sz w:val="20"/>
          <w:szCs w:val="20"/>
        </w:rPr>
        <w:t xml:space="preserve">invullen en </w:t>
      </w:r>
      <w:r w:rsidR="00B50FC5" w:rsidRPr="001D0A29">
        <w:rPr>
          <w:rFonts w:ascii="Verdana" w:hAnsi="Verdana"/>
          <w:sz w:val="20"/>
          <w:szCs w:val="20"/>
        </w:rPr>
        <w:t>onderteke</w:t>
      </w:r>
      <w:r w:rsidR="003E6A41" w:rsidRPr="001D0A29">
        <w:rPr>
          <w:rFonts w:ascii="Verdana" w:hAnsi="Verdana"/>
          <w:sz w:val="20"/>
          <w:szCs w:val="20"/>
        </w:rPr>
        <w:t xml:space="preserve">nen? Uw kind mag het </w:t>
      </w:r>
      <w:r w:rsidR="00F526D0">
        <w:rPr>
          <w:rFonts w:ascii="Verdana" w:hAnsi="Verdana"/>
          <w:sz w:val="20"/>
          <w:szCs w:val="20"/>
        </w:rPr>
        <w:t xml:space="preserve">formulier </w:t>
      </w:r>
      <w:r w:rsidR="003E6A41" w:rsidRPr="001D0A29">
        <w:rPr>
          <w:rFonts w:ascii="Verdana" w:hAnsi="Verdana"/>
          <w:sz w:val="20"/>
          <w:szCs w:val="20"/>
        </w:rPr>
        <w:t>inleveren bij de leerkracht</w:t>
      </w:r>
      <w:r w:rsidR="000A4E41" w:rsidRPr="001D0A29">
        <w:rPr>
          <w:rFonts w:ascii="Verdana" w:hAnsi="Verdana"/>
          <w:sz w:val="20"/>
          <w:szCs w:val="20"/>
        </w:rPr>
        <w:t>!</w:t>
      </w:r>
    </w:p>
    <w:p w14:paraId="1D282FE4" w14:textId="29C1FD98" w:rsidR="006501AB" w:rsidRPr="001D0A29" w:rsidRDefault="006501AB" w:rsidP="00991712">
      <w:pPr>
        <w:rPr>
          <w:rFonts w:ascii="Verdana" w:hAnsi="Verdana"/>
          <w:sz w:val="20"/>
          <w:szCs w:val="20"/>
        </w:rPr>
      </w:pPr>
    </w:p>
    <w:p w14:paraId="7AA4C7C2" w14:textId="65AF060A" w:rsidR="00BD2D64" w:rsidRPr="001D0A29" w:rsidRDefault="007A214F" w:rsidP="00991712">
      <w:pPr>
        <w:rPr>
          <w:rFonts w:ascii="Verdana" w:hAnsi="Verdana"/>
          <w:b/>
          <w:sz w:val="20"/>
          <w:szCs w:val="20"/>
        </w:rPr>
      </w:pPr>
      <w:r w:rsidRPr="001D0A29">
        <w:rPr>
          <w:rFonts w:ascii="Verdana" w:hAnsi="Verdana"/>
          <w:b/>
          <w:sz w:val="20"/>
          <w:szCs w:val="20"/>
        </w:rPr>
        <w:t xml:space="preserve">Waarom </w:t>
      </w:r>
      <w:r w:rsidR="004E06A6" w:rsidRPr="001D0A29">
        <w:rPr>
          <w:rFonts w:ascii="Verdana" w:hAnsi="Verdana"/>
          <w:b/>
          <w:sz w:val="20"/>
          <w:szCs w:val="20"/>
        </w:rPr>
        <w:t xml:space="preserve">moet </w:t>
      </w:r>
      <w:r w:rsidR="002D789B" w:rsidRPr="001D0A29">
        <w:rPr>
          <w:rFonts w:ascii="Verdana" w:hAnsi="Verdana"/>
          <w:b/>
          <w:sz w:val="20"/>
          <w:szCs w:val="20"/>
        </w:rPr>
        <w:t>u</w:t>
      </w:r>
      <w:r w:rsidR="004E06A6" w:rsidRPr="001D0A29">
        <w:rPr>
          <w:rFonts w:ascii="Verdana" w:hAnsi="Verdana"/>
          <w:b/>
          <w:sz w:val="20"/>
          <w:szCs w:val="20"/>
        </w:rPr>
        <w:t xml:space="preserve"> toestemming geven</w:t>
      </w:r>
      <w:r w:rsidR="006F5707" w:rsidRPr="001D0A29">
        <w:rPr>
          <w:rFonts w:ascii="Verdana" w:hAnsi="Verdana"/>
          <w:b/>
          <w:sz w:val="20"/>
          <w:szCs w:val="20"/>
        </w:rPr>
        <w:t>?</w:t>
      </w:r>
    </w:p>
    <w:p w14:paraId="442B7B8B" w14:textId="73E1B3D0" w:rsidR="0086465B" w:rsidRPr="001D0A29" w:rsidRDefault="0086465B" w:rsidP="00991712">
      <w:pPr>
        <w:rPr>
          <w:rFonts w:ascii="Verdana" w:hAnsi="Verdana"/>
          <w:sz w:val="20"/>
          <w:szCs w:val="20"/>
        </w:rPr>
      </w:pPr>
      <w:r w:rsidRPr="001D0A29">
        <w:rPr>
          <w:rFonts w:ascii="Verdana" w:hAnsi="Verdana"/>
          <w:sz w:val="20"/>
          <w:szCs w:val="20"/>
        </w:rPr>
        <w:t>Als school willen we graag foto’s en video’s maken van activiteiten die zich binnen onze school of op ons schoolterrein afspelen. Het is mogelijk dat uw zoon of dochter op de gemaakte foto’s of video’s duidelijk herkenbaar te zien is.</w:t>
      </w:r>
      <w:r w:rsidR="00336856" w:rsidRPr="001D0A29">
        <w:rPr>
          <w:rFonts w:ascii="Verdana" w:hAnsi="Verdana"/>
          <w:sz w:val="20"/>
          <w:szCs w:val="20"/>
        </w:rPr>
        <w:t xml:space="preserve"> Volgens de wet zijn dat persoonsgegevens en </w:t>
      </w:r>
      <w:r w:rsidR="00110FB0" w:rsidRPr="001D0A29">
        <w:rPr>
          <w:rFonts w:ascii="Verdana" w:hAnsi="Verdana"/>
          <w:sz w:val="20"/>
          <w:szCs w:val="20"/>
        </w:rPr>
        <w:t xml:space="preserve">zijn we verplicht u </w:t>
      </w:r>
      <w:r w:rsidR="00402FE8">
        <w:rPr>
          <w:rFonts w:ascii="Verdana" w:hAnsi="Verdana"/>
          <w:sz w:val="20"/>
          <w:szCs w:val="20"/>
        </w:rPr>
        <w:t>om</w:t>
      </w:r>
      <w:r w:rsidR="00110FB0" w:rsidRPr="001D0A29">
        <w:rPr>
          <w:rFonts w:ascii="Verdana" w:hAnsi="Verdana"/>
          <w:sz w:val="20"/>
          <w:szCs w:val="20"/>
        </w:rPr>
        <w:t xml:space="preserve"> toestemming te vragen</w:t>
      </w:r>
      <w:r w:rsidR="00402FE8">
        <w:rPr>
          <w:rFonts w:ascii="Verdana" w:hAnsi="Verdana"/>
          <w:sz w:val="20"/>
          <w:szCs w:val="20"/>
        </w:rPr>
        <w:t xml:space="preserve"> om de foto’s te mogen gebruiken</w:t>
      </w:r>
      <w:r w:rsidR="00110FB0" w:rsidRPr="001D0A29">
        <w:rPr>
          <w:rFonts w:ascii="Verdana" w:hAnsi="Verdana"/>
          <w:sz w:val="20"/>
          <w:szCs w:val="20"/>
        </w:rPr>
        <w:t>.</w:t>
      </w:r>
    </w:p>
    <w:p w14:paraId="7504770D" w14:textId="16765292" w:rsidR="006F5707" w:rsidRPr="001D0A29" w:rsidRDefault="005863BF" w:rsidP="00991712">
      <w:pPr>
        <w:rPr>
          <w:rFonts w:ascii="Verdana" w:hAnsi="Verdana"/>
          <w:b/>
          <w:sz w:val="20"/>
          <w:szCs w:val="20"/>
        </w:rPr>
      </w:pPr>
      <w:r w:rsidRPr="001D0A29">
        <w:rPr>
          <w:rFonts w:ascii="Verdana" w:hAnsi="Verdana"/>
          <w:sz w:val="20"/>
          <w:szCs w:val="20"/>
        </w:rPr>
        <w:br/>
      </w:r>
      <w:r w:rsidR="00625A1E" w:rsidRPr="001D0A29">
        <w:rPr>
          <w:rFonts w:ascii="Verdana" w:hAnsi="Verdana"/>
          <w:b/>
          <w:sz w:val="20"/>
          <w:szCs w:val="20"/>
        </w:rPr>
        <w:t>Waarom moet u elk jaar tekenen?</w:t>
      </w:r>
    </w:p>
    <w:p w14:paraId="6F1D9806" w14:textId="5A595955" w:rsidR="00625A1E" w:rsidRPr="001D0A29" w:rsidRDefault="00DC3F07" w:rsidP="00991712">
      <w:pPr>
        <w:rPr>
          <w:rFonts w:ascii="Verdana" w:hAnsi="Verdana"/>
          <w:sz w:val="20"/>
          <w:szCs w:val="20"/>
        </w:rPr>
      </w:pPr>
      <w:r w:rsidRPr="001D0A29">
        <w:rPr>
          <w:rFonts w:ascii="Verdana" w:hAnsi="Verdana"/>
          <w:sz w:val="20"/>
          <w:szCs w:val="20"/>
        </w:rPr>
        <w:t xml:space="preserve">De overheid wil dat u regelmatig stilstaat bij de vraag welke gegevens er </w:t>
      </w:r>
      <w:r w:rsidR="001521BC" w:rsidRPr="001D0A29">
        <w:rPr>
          <w:rFonts w:ascii="Verdana" w:hAnsi="Verdana"/>
          <w:sz w:val="20"/>
          <w:szCs w:val="20"/>
        </w:rPr>
        <w:t>van u worden gebruikt en bewaard. Vandaar</w:t>
      </w:r>
      <w:r w:rsidR="00E203EF" w:rsidRPr="001D0A29">
        <w:rPr>
          <w:rFonts w:ascii="Verdana" w:hAnsi="Verdana"/>
          <w:sz w:val="20"/>
          <w:szCs w:val="20"/>
        </w:rPr>
        <w:t xml:space="preserve"> dat wij dit jaarlijks aan u </w:t>
      </w:r>
      <w:r w:rsidR="00835AB5" w:rsidRPr="001D0A29">
        <w:rPr>
          <w:rFonts w:ascii="Verdana" w:hAnsi="Verdana"/>
          <w:sz w:val="20"/>
          <w:szCs w:val="20"/>
        </w:rPr>
        <w:t xml:space="preserve">moeten </w:t>
      </w:r>
      <w:r w:rsidR="00E203EF" w:rsidRPr="001D0A29">
        <w:rPr>
          <w:rFonts w:ascii="Verdana" w:hAnsi="Verdana"/>
          <w:sz w:val="20"/>
          <w:szCs w:val="20"/>
        </w:rPr>
        <w:t xml:space="preserve">vragen. Mocht u </w:t>
      </w:r>
      <w:r w:rsidR="00BD115A" w:rsidRPr="001D0A29">
        <w:rPr>
          <w:rFonts w:ascii="Verdana" w:hAnsi="Verdana"/>
          <w:sz w:val="20"/>
          <w:szCs w:val="20"/>
        </w:rPr>
        <w:t xml:space="preserve">tijdens het schooljaar van gedachten veranderen dan kunt u dat ook aangeven. Stuurt u dan een e-mail </w:t>
      </w:r>
      <w:r w:rsidR="00EA583F" w:rsidRPr="001D0A29">
        <w:rPr>
          <w:rFonts w:ascii="Verdana" w:hAnsi="Verdana"/>
          <w:sz w:val="20"/>
          <w:szCs w:val="20"/>
        </w:rPr>
        <w:t>aan de directie.</w:t>
      </w:r>
      <w:r w:rsidR="00EA583F" w:rsidRPr="001D0A29">
        <w:rPr>
          <w:rFonts w:ascii="Verdana" w:hAnsi="Verdana"/>
          <w:sz w:val="20"/>
          <w:szCs w:val="20"/>
        </w:rPr>
        <w:br/>
      </w:r>
    </w:p>
    <w:p w14:paraId="7D5BF762" w14:textId="64069C1E" w:rsidR="00625A1E" w:rsidRDefault="00501F5F" w:rsidP="00991712">
      <w:pPr>
        <w:rPr>
          <w:rFonts w:ascii="Verdana" w:hAnsi="Verdana"/>
          <w:sz w:val="20"/>
          <w:szCs w:val="20"/>
        </w:rPr>
      </w:pPr>
      <w:r w:rsidRPr="001D0A29">
        <w:rPr>
          <w:rFonts w:ascii="Verdana" w:hAnsi="Verdana"/>
          <w:b/>
          <w:sz w:val="20"/>
          <w:szCs w:val="20"/>
        </w:rPr>
        <w:t>Hoe werkt het bij foto’s en filmpjes die u zelf maakt?</w:t>
      </w:r>
      <w:r w:rsidRPr="001D0A29">
        <w:rPr>
          <w:rFonts w:ascii="Verdana" w:hAnsi="Verdana"/>
          <w:sz w:val="20"/>
          <w:szCs w:val="20"/>
        </w:rPr>
        <w:br/>
      </w:r>
      <w:r w:rsidR="00976270" w:rsidRPr="001D0A29">
        <w:rPr>
          <w:rFonts w:ascii="Verdana" w:hAnsi="Verdana"/>
          <w:sz w:val="20"/>
          <w:szCs w:val="20"/>
        </w:rPr>
        <w:t xml:space="preserve">Wanneer u </w:t>
      </w:r>
      <w:r w:rsidR="00054127">
        <w:rPr>
          <w:rFonts w:ascii="Verdana" w:hAnsi="Verdana"/>
          <w:sz w:val="20"/>
          <w:szCs w:val="20"/>
        </w:rPr>
        <w:t>op het formulier aangeeft dat u geen bezwaar hebt tegen</w:t>
      </w:r>
      <w:r w:rsidR="00976270" w:rsidRPr="001D0A29">
        <w:rPr>
          <w:rFonts w:ascii="Verdana" w:hAnsi="Verdana"/>
          <w:sz w:val="20"/>
          <w:szCs w:val="20"/>
        </w:rPr>
        <w:t xml:space="preserve"> het gebruik van</w:t>
      </w:r>
      <w:r w:rsidR="00D12101">
        <w:rPr>
          <w:rFonts w:ascii="Verdana" w:hAnsi="Verdana"/>
          <w:sz w:val="20"/>
          <w:szCs w:val="20"/>
        </w:rPr>
        <w:t xml:space="preserve"> </w:t>
      </w:r>
      <w:r w:rsidR="00EB5A7A">
        <w:rPr>
          <w:rFonts w:ascii="Verdana" w:hAnsi="Verdana"/>
          <w:sz w:val="20"/>
          <w:szCs w:val="20"/>
        </w:rPr>
        <w:t>beeldmateriaal</w:t>
      </w:r>
      <w:r w:rsidR="00976270" w:rsidRPr="001D0A29">
        <w:rPr>
          <w:rFonts w:ascii="Verdana" w:hAnsi="Verdana"/>
          <w:sz w:val="20"/>
          <w:szCs w:val="20"/>
        </w:rPr>
        <w:t xml:space="preserve">, dan geldt dit </w:t>
      </w:r>
      <w:r w:rsidR="00D12101">
        <w:rPr>
          <w:rFonts w:ascii="Verdana" w:hAnsi="Verdana"/>
          <w:sz w:val="20"/>
          <w:szCs w:val="20"/>
        </w:rPr>
        <w:t>alleen</w:t>
      </w:r>
      <w:r w:rsidR="00976270" w:rsidRPr="001D0A29">
        <w:rPr>
          <w:rFonts w:ascii="Verdana" w:hAnsi="Verdana"/>
          <w:sz w:val="20"/>
          <w:szCs w:val="20"/>
        </w:rPr>
        <w:t xml:space="preserve"> voor </w:t>
      </w:r>
      <w:r w:rsidR="00EB5A7A">
        <w:rPr>
          <w:rFonts w:ascii="Verdana" w:hAnsi="Verdana"/>
          <w:sz w:val="20"/>
          <w:szCs w:val="20"/>
        </w:rPr>
        <w:t>de</w:t>
      </w:r>
      <w:r w:rsidR="00976270" w:rsidRPr="001D0A29">
        <w:rPr>
          <w:rFonts w:ascii="Verdana" w:hAnsi="Verdana"/>
          <w:sz w:val="20"/>
          <w:szCs w:val="20"/>
        </w:rPr>
        <w:t xml:space="preserve"> </w:t>
      </w:r>
      <w:r w:rsidR="00EB5A7A" w:rsidRPr="00EB5A7A">
        <w:rPr>
          <w:rFonts w:ascii="Verdana" w:hAnsi="Verdana"/>
          <w:sz w:val="20"/>
          <w:szCs w:val="20"/>
        </w:rPr>
        <w:t>foto’s en video</w:t>
      </w:r>
      <w:r w:rsidR="00EB5A7A">
        <w:rPr>
          <w:rFonts w:ascii="Verdana" w:hAnsi="Verdana"/>
          <w:sz w:val="20"/>
          <w:szCs w:val="20"/>
        </w:rPr>
        <w:t>’</w:t>
      </w:r>
      <w:r w:rsidR="00EB5A7A" w:rsidRPr="00EB5A7A">
        <w:rPr>
          <w:rFonts w:ascii="Verdana" w:hAnsi="Verdana"/>
          <w:sz w:val="20"/>
          <w:szCs w:val="20"/>
        </w:rPr>
        <w:t xml:space="preserve">s </w:t>
      </w:r>
      <w:r w:rsidR="00EB5A7A">
        <w:rPr>
          <w:rFonts w:ascii="Verdana" w:hAnsi="Verdana"/>
          <w:sz w:val="20"/>
          <w:szCs w:val="20"/>
        </w:rPr>
        <w:t xml:space="preserve">die door of </w:t>
      </w:r>
      <w:r w:rsidR="00976270" w:rsidRPr="001D0A29">
        <w:rPr>
          <w:rFonts w:ascii="Verdana" w:hAnsi="Verdana"/>
          <w:sz w:val="20"/>
          <w:szCs w:val="20"/>
        </w:rPr>
        <w:t xml:space="preserve">in opdracht van </w:t>
      </w:r>
      <w:r w:rsidR="00123728" w:rsidRPr="001D0A29">
        <w:rPr>
          <w:rFonts w:ascii="Verdana" w:hAnsi="Verdana"/>
          <w:sz w:val="20"/>
          <w:szCs w:val="20"/>
        </w:rPr>
        <w:t>de school</w:t>
      </w:r>
      <w:r w:rsidR="00976270" w:rsidRPr="001D0A29">
        <w:rPr>
          <w:rFonts w:ascii="Verdana" w:hAnsi="Verdana"/>
          <w:sz w:val="20"/>
          <w:szCs w:val="20"/>
        </w:rPr>
        <w:t xml:space="preserve"> wordt gemaakt. </w:t>
      </w:r>
      <w:r w:rsidR="00571F48">
        <w:rPr>
          <w:rFonts w:ascii="Verdana" w:hAnsi="Verdana"/>
          <w:sz w:val="20"/>
          <w:szCs w:val="20"/>
        </w:rPr>
        <w:br/>
      </w:r>
      <w:r w:rsidR="0000018C" w:rsidRPr="001D0A29">
        <w:rPr>
          <w:rFonts w:ascii="Verdana" w:hAnsi="Verdana"/>
          <w:sz w:val="20"/>
          <w:szCs w:val="20"/>
        </w:rPr>
        <w:t xml:space="preserve">Foto’s en filmpjes die ouders zelf, op eigen initiatief, maken vallen niet onder de verantwoordelijkheid van de school. </w:t>
      </w:r>
      <w:r w:rsidR="00571F48">
        <w:rPr>
          <w:rFonts w:ascii="Verdana" w:hAnsi="Verdana"/>
          <w:sz w:val="20"/>
          <w:szCs w:val="20"/>
        </w:rPr>
        <w:t>Publiceert u de</w:t>
      </w:r>
      <w:r w:rsidR="0000018C" w:rsidRPr="001D0A29">
        <w:rPr>
          <w:rFonts w:ascii="Verdana" w:hAnsi="Verdana"/>
          <w:sz w:val="20"/>
          <w:szCs w:val="20"/>
        </w:rPr>
        <w:t xml:space="preserve"> filmpjes uitsluitend privé, op </w:t>
      </w:r>
      <w:r w:rsidR="00163240">
        <w:rPr>
          <w:rFonts w:ascii="Verdana" w:hAnsi="Verdana"/>
          <w:sz w:val="20"/>
          <w:szCs w:val="20"/>
        </w:rPr>
        <w:t>uw</w:t>
      </w:r>
      <w:r w:rsidR="0000018C" w:rsidRPr="001D0A29">
        <w:rPr>
          <w:rFonts w:ascii="Verdana" w:hAnsi="Verdana"/>
          <w:sz w:val="20"/>
          <w:szCs w:val="20"/>
        </w:rPr>
        <w:t xml:space="preserve"> eigen sociale media, dan valt dit onder persoonlijk of huishoudelijk gebruik en is de </w:t>
      </w:r>
      <w:r w:rsidR="000C4EAD" w:rsidRPr="001D0A29">
        <w:rPr>
          <w:rFonts w:ascii="Verdana" w:hAnsi="Verdana"/>
          <w:sz w:val="20"/>
          <w:szCs w:val="20"/>
        </w:rPr>
        <w:t>privacywet</w:t>
      </w:r>
      <w:r w:rsidR="0000018C" w:rsidRPr="001D0A29">
        <w:rPr>
          <w:rFonts w:ascii="Verdana" w:hAnsi="Verdana"/>
          <w:sz w:val="20"/>
          <w:szCs w:val="20"/>
        </w:rPr>
        <w:t xml:space="preserve"> niet van toepassing</w:t>
      </w:r>
      <w:r w:rsidR="000C4EAD" w:rsidRPr="001D0A29">
        <w:rPr>
          <w:rFonts w:ascii="Verdana" w:hAnsi="Verdana"/>
          <w:sz w:val="20"/>
          <w:szCs w:val="20"/>
        </w:rPr>
        <w:t xml:space="preserve">. </w:t>
      </w:r>
      <w:r w:rsidR="003233D5" w:rsidRPr="001D0A29">
        <w:rPr>
          <w:rFonts w:ascii="Verdana" w:hAnsi="Verdana"/>
          <w:sz w:val="20"/>
          <w:szCs w:val="20"/>
        </w:rPr>
        <w:t xml:space="preserve">Wij </w:t>
      </w:r>
      <w:r w:rsidR="00720A7E" w:rsidRPr="001D0A29">
        <w:rPr>
          <w:rFonts w:ascii="Verdana" w:hAnsi="Verdana"/>
          <w:sz w:val="20"/>
          <w:szCs w:val="20"/>
        </w:rPr>
        <w:t>vragen</w:t>
      </w:r>
      <w:r w:rsidR="003233D5" w:rsidRPr="001D0A29">
        <w:rPr>
          <w:rFonts w:ascii="Verdana" w:hAnsi="Verdana"/>
          <w:sz w:val="20"/>
          <w:szCs w:val="20"/>
        </w:rPr>
        <w:t xml:space="preserve"> u </w:t>
      </w:r>
      <w:r w:rsidR="00EC69F0">
        <w:rPr>
          <w:rFonts w:ascii="Verdana" w:hAnsi="Verdana"/>
          <w:sz w:val="20"/>
          <w:szCs w:val="20"/>
        </w:rPr>
        <w:t xml:space="preserve">wel </w:t>
      </w:r>
      <w:r w:rsidR="00720A7E" w:rsidRPr="001D0A29">
        <w:rPr>
          <w:rFonts w:ascii="Verdana" w:hAnsi="Verdana"/>
          <w:sz w:val="20"/>
          <w:szCs w:val="20"/>
        </w:rPr>
        <w:t xml:space="preserve">om terughoudend te zijn </w:t>
      </w:r>
      <w:r w:rsidR="006918B0" w:rsidRPr="001D0A29">
        <w:rPr>
          <w:rFonts w:ascii="Verdana" w:hAnsi="Verdana"/>
          <w:sz w:val="20"/>
          <w:szCs w:val="20"/>
        </w:rPr>
        <w:t xml:space="preserve">met het delen van foto’s en filmpjes </w:t>
      </w:r>
      <w:r w:rsidR="00EC69F0">
        <w:rPr>
          <w:rFonts w:ascii="Verdana" w:hAnsi="Verdana"/>
          <w:sz w:val="20"/>
          <w:szCs w:val="20"/>
        </w:rPr>
        <w:t>waar andere kinderen op</w:t>
      </w:r>
      <w:r w:rsidR="00163240">
        <w:rPr>
          <w:rFonts w:ascii="Verdana" w:hAnsi="Verdana"/>
          <w:sz w:val="20"/>
          <w:szCs w:val="20"/>
        </w:rPr>
        <w:t xml:space="preserve"> </w:t>
      </w:r>
      <w:r w:rsidR="00EC69F0">
        <w:rPr>
          <w:rFonts w:ascii="Verdana" w:hAnsi="Verdana"/>
          <w:sz w:val="20"/>
          <w:szCs w:val="20"/>
        </w:rPr>
        <w:t>staan</w:t>
      </w:r>
      <w:r w:rsidR="008B2140">
        <w:rPr>
          <w:rFonts w:ascii="Verdana" w:hAnsi="Verdana"/>
          <w:sz w:val="20"/>
          <w:szCs w:val="20"/>
        </w:rPr>
        <w:t xml:space="preserve">. Overlegt u bij </w:t>
      </w:r>
      <w:r w:rsidR="00EC69F0">
        <w:rPr>
          <w:rFonts w:ascii="Verdana" w:hAnsi="Verdana"/>
          <w:sz w:val="20"/>
          <w:szCs w:val="20"/>
        </w:rPr>
        <w:t>twijfel</w:t>
      </w:r>
      <w:r w:rsidR="008B2140">
        <w:rPr>
          <w:rFonts w:ascii="Verdana" w:hAnsi="Verdana"/>
          <w:sz w:val="20"/>
          <w:szCs w:val="20"/>
        </w:rPr>
        <w:t xml:space="preserve"> met de </w:t>
      </w:r>
      <w:r w:rsidR="00A404E6">
        <w:rPr>
          <w:rFonts w:ascii="Verdana" w:hAnsi="Verdana"/>
          <w:sz w:val="20"/>
          <w:szCs w:val="20"/>
        </w:rPr>
        <w:t>b</w:t>
      </w:r>
      <w:r w:rsidR="00EC69F0">
        <w:rPr>
          <w:rFonts w:ascii="Verdana" w:hAnsi="Verdana"/>
          <w:sz w:val="20"/>
          <w:szCs w:val="20"/>
        </w:rPr>
        <w:t>etreffende ouders</w:t>
      </w:r>
      <w:r w:rsidR="00A404E6">
        <w:rPr>
          <w:rFonts w:ascii="Verdana" w:hAnsi="Verdana"/>
          <w:sz w:val="20"/>
          <w:szCs w:val="20"/>
        </w:rPr>
        <w:t>?</w:t>
      </w:r>
    </w:p>
    <w:p w14:paraId="6CA00F26" w14:textId="5372265B" w:rsidR="002B49C6" w:rsidRDefault="002B49C6" w:rsidP="00991712">
      <w:pPr>
        <w:rPr>
          <w:rFonts w:ascii="Verdana" w:hAnsi="Verdana"/>
          <w:sz w:val="20"/>
          <w:szCs w:val="20"/>
        </w:rPr>
      </w:pPr>
    </w:p>
    <w:p w14:paraId="5D364D25" w14:textId="1F5C02AA" w:rsidR="002B49C6" w:rsidRPr="001D0A29" w:rsidRDefault="002B49C6" w:rsidP="00991712">
      <w:pPr>
        <w:rPr>
          <w:rFonts w:ascii="Verdana" w:hAnsi="Verdana"/>
          <w:sz w:val="20"/>
          <w:szCs w:val="20"/>
        </w:rPr>
      </w:pPr>
      <w:r w:rsidRPr="007E20CD">
        <w:rPr>
          <w:rFonts w:ascii="Verdana" w:hAnsi="Verdana"/>
          <w:b/>
          <w:sz w:val="20"/>
          <w:szCs w:val="20"/>
        </w:rPr>
        <w:t>Meer informatie</w:t>
      </w:r>
      <w:r w:rsidR="00972152">
        <w:rPr>
          <w:rFonts w:ascii="Verdana" w:hAnsi="Verdana"/>
          <w:sz w:val="20"/>
          <w:szCs w:val="20"/>
        </w:rPr>
        <w:br/>
        <w:t>Wilt u meer lezen over het gebruik van persoonsgegevens en de privacywet</w:t>
      </w:r>
      <w:r w:rsidR="00690AB2">
        <w:rPr>
          <w:rFonts w:ascii="Verdana" w:hAnsi="Verdana"/>
          <w:sz w:val="20"/>
          <w:szCs w:val="20"/>
        </w:rPr>
        <w:t xml:space="preserve">? Surft u dan </w:t>
      </w:r>
      <w:r w:rsidR="00690AB2" w:rsidRPr="00122A24">
        <w:rPr>
          <w:rFonts w:ascii="Verdana" w:hAnsi="Verdana"/>
          <w:sz w:val="20"/>
          <w:szCs w:val="20"/>
        </w:rPr>
        <w:t xml:space="preserve">naar </w:t>
      </w:r>
      <w:hyperlink r:id="rId10" w:history="1">
        <w:r w:rsidR="00690AB2" w:rsidRPr="00122A24">
          <w:rPr>
            <w:rStyle w:val="Hyperlink"/>
            <w:rFonts w:ascii="Verdana" w:hAnsi="Verdana"/>
            <w:color w:val="auto"/>
            <w:sz w:val="20"/>
            <w:szCs w:val="20"/>
          </w:rPr>
          <w:t>www.o2a5.nl</w:t>
        </w:r>
      </w:hyperlink>
      <w:r w:rsidR="00690AB2" w:rsidRPr="00122A24">
        <w:rPr>
          <w:rFonts w:ascii="Verdana" w:hAnsi="Verdana"/>
          <w:sz w:val="20"/>
          <w:szCs w:val="20"/>
        </w:rPr>
        <w:t xml:space="preserve"> </w:t>
      </w:r>
      <w:r w:rsidR="00690AB2">
        <w:rPr>
          <w:rFonts w:ascii="Verdana" w:hAnsi="Verdana"/>
          <w:sz w:val="20"/>
          <w:szCs w:val="20"/>
        </w:rPr>
        <w:t>en kies onderaan de pagina voor privacy en cookies.</w:t>
      </w:r>
    </w:p>
    <w:p w14:paraId="0E98A1C0" w14:textId="1081F6D4" w:rsidR="00625A1E" w:rsidRPr="001D0A29" w:rsidRDefault="00625A1E" w:rsidP="00991712">
      <w:pPr>
        <w:rPr>
          <w:rFonts w:ascii="Verdana" w:hAnsi="Verdana"/>
          <w:sz w:val="20"/>
          <w:szCs w:val="20"/>
        </w:rPr>
      </w:pPr>
    </w:p>
    <w:p w14:paraId="64E6DFB5" w14:textId="77777777" w:rsidR="00625A1E" w:rsidRPr="001D0A29" w:rsidRDefault="00625A1E" w:rsidP="00991712">
      <w:pPr>
        <w:rPr>
          <w:rFonts w:ascii="Verdana" w:hAnsi="Verdana"/>
          <w:sz w:val="20"/>
          <w:szCs w:val="20"/>
        </w:rPr>
      </w:pPr>
    </w:p>
    <w:p w14:paraId="278E0503" w14:textId="77777777" w:rsidR="00F20939" w:rsidRDefault="00F20939" w:rsidP="00991712">
      <w:pPr>
        <w:rPr>
          <w:rFonts w:ascii="Verdana" w:hAnsi="Verdana"/>
          <w:sz w:val="20"/>
          <w:szCs w:val="20"/>
        </w:rPr>
      </w:pPr>
      <w:r>
        <w:rPr>
          <w:rFonts w:ascii="Verdana" w:hAnsi="Verdana"/>
          <w:sz w:val="20"/>
          <w:szCs w:val="20"/>
        </w:rPr>
        <w:t>Met vriendelijke groeten,</w:t>
      </w:r>
    </w:p>
    <w:p w14:paraId="1271739A" w14:textId="3598B8C9" w:rsidR="00991712" w:rsidRPr="001D0A29" w:rsidRDefault="00D90C08" w:rsidP="00991712">
      <w:pPr>
        <w:rPr>
          <w:rFonts w:ascii="Verdana" w:hAnsi="Verdana"/>
          <w:sz w:val="20"/>
          <w:szCs w:val="20"/>
        </w:rPr>
      </w:pPr>
      <w:r>
        <w:rPr>
          <w:rFonts w:ascii="Verdana" w:hAnsi="Verdana"/>
          <w:sz w:val="20"/>
          <w:szCs w:val="20"/>
        </w:rPr>
        <w:t>n</w:t>
      </w:r>
      <w:r w:rsidR="00991712" w:rsidRPr="001D0A29">
        <w:rPr>
          <w:rFonts w:ascii="Verdana" w:hAnsi="Verdana"/>
          <w:sz w:val="20"/>
          <w:szCs w:val="20"/>
        </w:rPr>
        <w:t xml:space="preserve">amens de teams van Obs De </w:t>
      </w:r>
      <w:proofErr w:type="spellStart"/>
      <w:r w:rsidR="00991712" w:rsidRPr="001D0A29">
        <w:rPr>
          <w:rFonts w:ascii="Verdana" w:hAnsi="Verdana"/>
          <w:sz w:val="20"/>
          <w:szCs w:val="20"/>
        </w:rPr>
        <w:t>Rietput</w:t>
      </w:r>
      <w:proofErr w:type="spellEnd"/>
      <w:r w:rsidR="00991712" w:rsidRPr="001D0A29">
        <w:rPr>
          <w:rFonts w:ascii="Verdana" w:hAnsi="Verdana"/>
          <w:sz w:val="20"/>
          <w:szCs w:val="20"/>
        </w:rPr>
        <w:t>/ Obs De Zandheuvel / Obs De Schatkist</w:t>
      </w:r>
      <w:r w:rsidR="008A03BF">
        <w:rPr>
          <w:rFonts w:ascii="Verdana" w:hAnsi="Verdana"/>
          <w:sz w:val="20"/>
          <w:szCs w:val="20"/>
        </w:rPr>
        <w:t>,</w:t>
      </w:r>
    </w:p>
    <w:p w14:paraId="1271739B" w14:textId="77777777" w:rsidR="00991712" w:rsidRPr="001D0A29" w:rsidRDefault="00991712" w:rsidP="00991712">
      <w:pPr>
        <w:rPr>
          <w:rFonts w:ascii="Verdana" w:hAnsi="Verdana"/>
          <w:sz w:val="20"/>
          <w:szCs w:val="20"/>
        </w:rPr>
      </w:pPr>
    </w:p>
    <w:p w14:paraId="1271739C" w14:textId="77777777" w:rsidR="00991712" w:rsidRPr="001D0A29" w:rsidRDefault="00991712" w:rsidP="00991712">
      <w:pPr>
        <w:rPr>
          <w:rFonts w:ascii="Verdana" w:hAnsi="Verdana"/>
          <w:sz w:val="20"/>
          <w:szCs w:val="20"/>
        </w:rPr>
      </w:pPr>
      <w:r w:rsidRPr="001D0A29">
        <w:rPr>
          <w:rFonts w:ascii="Verdana" w:hAnsi="Verdana"/>
          <w:sz w:val="20"/>
          <w:szCs w:val="20"/>
        </w:rPr>
        <w:t xml:space="preserve">Ben </w:t>
      </w:r>
      <w:proofErr w:type="spellStart"/>
      <w:r w:rsidRPr="001D0A29">
        <w:rPr>
          <w:rFonts w:ascii="Verdana" w:hAnsi="Verdana"/>
          <w:sz w:val="20"/>
          <w:szCs w:val="20"/>
        </w:rPr>
        <w:t>Kennedie</w:t>
      </w:r>
      <w:proofErr w:type="spellEnd"/>
    </w:p>
    <w:p w14:paraId="1271739D" w14:textId="77777777" w:rsidR="00991712" w:rsidRPr="001D0A29" w:rsidRDefault="00991712" w:rsidP="00472788">
      <w:pPr>
        <w:rPr>
          <w:rFonts w:ascii="Verdana" w:hAnsi="Verdana"/>
          <w:sz w:val="20"/>
          <w:szCs w:val="20"/>
        </w:rPr>
      </w:pPr>
      <w:r w:rsidRPr="001D0A29">
        <w:rPr>
          <w:rFonts w:ascii="Verdana" w:hAnsi="Verdana"/>
          <w:sz w:val="20"/>
          <w:szCs w:val="20"/>
        </w:rPr>
        <w:t>Clusterdirecteur</w:t>
      </w:r>
    </w:p>
    <w:p w14:paraId="1271739E" w14:textId="77777777" w:rsidR="00991712" w:rsidRPr="001D0A29" w:rsidRDefault="002968B8" w:rsidP="00472788">
      <w:pPr>
        <w:rPr>
          <w:rFonts w:ascii="Verdana" w:hAnsi="Verdana"/>
          <w:sz w:val="20"/>
          <w:szCs w:val="20"/>
        </w:rPr>
      </w:pPr>
      <w:hyperlink r:id="rId11" w:history="1">
        <w:r w:rsidR="00991712" w:rsidRPr="001D0A29">
          <w:rPr>
            <w:rStyle w:val="Hyperlink"/>
            <w:rFonts w:ascii="Verdana" w:hAnsi="Verdana"/>
            <w:sz w:val="20"/>
            <w:szCs w:val="20"/>
          </w:rPr>
          <w:t>bkennedie@o2a5.nl</w:t>
        </w:r>
      </w:hyperlink>
    </w:p>
    <w:p w14:paraId="1271739F" w14:textId="77777777" w:rsidR="00991712" w:rsidRPr="001D0A29" w:rsidRDefault="00991712" w:rsidP="00472788">
      <w:pPr>
        <w:rPr>
          <w:rFonts w:ascii="Verdana" w:hAnsi="Verdana"/>
          <w:sz w:val="20"/>
          <w:szCs w:val="20"/>
        </w:rPr>
      </w:pPr>
      <w:r w:rsidRPr="001D0A29">
        <w:rPr>
          <w:rFonts w:ascii="Verdana" w:hAnsi="Verdana"/>
          <w:sz w:val="20"/>
          <w:szCs w:val="20"/>
        </w:rPr>
        <w:t>0613614220</w:t>
      </w:r>
    </w:p>
    <w:p w14:paraId="127173A0" w14:textId="77777777" w:rsidR="00991712" w:rsidRPr="00EC4D7C" w:rsidRDefault="00991712" w:rsidP="00472788">
      <w:pPr>
        <w:rPr>
          <w:rFonts w:ascii="Verdana" w:hAnsi="Verdana"/>
          <w:sz w:val="20"/>
          <w:szCs w:val="20"/>
        </w:rPr>
      </w:pPr>
    </w:p>
    <w:p w14:paraId="5D7A4919" w14:textId="77777777" w:rsidR="00BD2D64" w:rsidRDefault="00BD2D64" w:rsidP="00472788">
      <w:pPr>
        <w:spacing w:after="160" w:line="259" w:lineRule="auto"/>
        <w:rPr>
          <w:rFonts w:ascii="Verdana" w:hAnsi="Verdana"/>
          <w:sz w:val="20"/>
          <w:szCs w:val="20"/>
        </w:rPr>
      </w:pPr>
      <w:r>
        <w:rPr>
          <w:rFonts w:ascii="Verdana" w:hAnsi="Verdana"/>
          <w:sz w:val="20"/>
          <w:szCs w:val="20"/>
        </w:rPr>
        <w:br w:type="page"/>
      </w:r>
    </w:p>
    <w:p w14:paraId="4E093277" w14:textId="0EDA6E66" w:rsidR="00DC3D3F" w:rsidRPr="00DC3D3F" w:rsidRDefault="00DC3D3F" w:rsidP="00DC3D3F">
      <w:pPr>
        <w:spacing w:after="200" w:line="276" w:lineRule="auto"/>
        <w:rPr>
          <w:rFonts w:ascii="Verdana" w:eastAsia="Calibri" w:hAnsi="Verdana" w:cs="Times New Roman"/>
          <w:i/>
          <w:sz w:val="20"/>
          <w:szCs w:val="20"/>
        </w:rPr>
      </w:pPr>
      <w:r w:rsidRPr="00DC3D3F">
        <w:rPr>
          <w:rFonts w:ascii="Verdana" w:eastAsia="Calibri" w:hAnsi="Verdana" w:cs="Times New Roman"/>
          <w:i/>
          <w:sz w:val="20"/>
          <w:szCs w:val="20"/>
        </w:rPr>
        <w:lastRenderedPageBreak/>
        <w:t xml:space="preserve">Op </w:t>
      </w:r>
      <w:r w:rsidR="001F3886" w:rsidRPr="00500752">
        <w:rPr>
          <w:rFonts w:ascii="Verdana" w:eastAsia="Calibri" w:hAnsi="Verdana" w:cs="Times New Roman"/>
          <w:i/>
          <w:sz w:val="20"/>
          <w:szCs w:val="20"/>
        </w:rPr>
        <w:t>dit</w:t>
      </w:r>
      <w:r w:rsidRPr="00DC3D3F">
        <w:rPr>
          <w:rFonts w:ascii="Verdana" w:eastAsia="Calibri" w:hAnsi="Verdana" w:cs="Times New Roman"/>
          <w:i/>
          <w:sz w:val="20"/>
          <w:szCs w:val="20"/>
        </w:rPr>
        <w:t xml:space="preserve"> formulier </w:t>
      </w:r>
      <w:r w:rsidR="00DB7303" w:rsidRPr="00500752">
        <w:rPr>
          <w:rFonts w:ascii="Verdana" w:eastAsia="Calibri" w:hAnsi="Verdana" w:cs="Times New Roman"/>
          <w:i/>
          <w:sz w:val="20"/>
          <w:szCs w:val="20"/>
        </w:rPr>
        <w:t>geeft u aan</w:t>
      </w:r>
      <w:r w:rsidRPr="00DC3D3F">
        <w:rPr>
          <w:rFonts w:ascii="Verdana" w:eastAsia="Calibri" w:hAnsi="Verdana" w:cs="Times New Roman"/>
          <w:i/>
          <w:sz w:val="20"/>
          <w:szCs w:val="20"/>
        </w:rPr>
        <w:t xml:space="preserve"> of u </w:t>
      </w:r>
      <w:r w:rsidR="001F3886" w:rsidRPr="00500752">
        <w:rPr>
          <w:rFonts w:ascii="Verdana" w:eastAsia="Calibri" w:hAnsi="Verdana" w:cs="Times New Roman"/>
          <w:i/>
          <w:sz w:val="20"/>
          <w:szCs w:val="20"/>
        </w:rPr>
        <w:t xml:space="preserve">wel of geen </w:t>
      </w:r>
      <w:r w:rsidRPr="00DC3D3F">
        <w:rPr>
          <w:rFonts w:ascii="Verdana" w:eastAsia="Calibri" w:hAnsi="Verdana" w:cs="Times New Roman"/>
          <w:i/>
          <w:sz w:val="20"/>
          <w:szCs w:val="20"/>
        </w:rPr>
        <w:t xml:space="preserve">toestemming verleent </w:t>
      </w:r>
      <w:r w:rsidR="001F3886" w:rsidRPr="00500752">
        <w:rPr>
          <w:rFonts w:ascii="Verdana" w:eastAsia="Calibri" w:hAnsi="Verdana" w:cs="Times New Roman"/>
          <w:i/>
          <w:sz w:val="20"/>
          <w:szCs w:val="20"/>
        </w:rPr>
        <w:t>voor de publicatie van beeldmateriaal</w:t>
      </w:r>
      <w:r w:rsidRPr="00DC3D3F">
        <w:rPr>
          <w:rFonts w:ascii="Verdana" w:eastAsia="Calibri" w:hAnsi="Verdana" w:cs="Times New Roman"/>
          <w:i/>
          <w:sz w:val="20"/>
          <w:szCs w:val="20"/>
        </w:rPr>
        <w:t xml:space="preserve">. </w:t>
      </w:r>
      <w:r w:rsidR="00DB27EF">
        <w:rPr>
          <w:rFonts w:ascii="Verdana" w:eastAsia="Calibri" w:hAnsi="Verdana" w:cs="Times New Roman"/>
          <w:i/>
          <w:sz w:val="20"/>
          <w:szCs w:val="20"/>
        </w:rPr>
        <w:t>Onder beeldmateriaal verstaan wij foto</w:t>
      </w:r>
      <w:r w:rsidR="00C35000">
        <w:rPr>
          <w:rFonts w:ascii="Verdana" w:eastAsia="Calibri" w:hAnsi="Verdana" w:cs="Times New Roman"/>
          <w:i/>
          <w:sz w:val="20"/>
          <w:szCs w:val="20"/>
        </w:rPr>
        <w:t>’s</w:t>
      </w:r>
      <w:r w:rsidR="00DB27EF">
        <w:rPr>
          <w:rFonts w:ascii="Verdana" w:eastAsia="Calibri" w:hAnsi="Verdana" w:cs="Times New Roman"/>
          <w:i/>
          <w:sz w:val="20"/>
          <w:szCs w:val="20"/>
        </w:rPr>
        <w:t xml:space="preserve"> en </w:t>
      </w:r>
      <w:r w:rsidR="00C35000">
        <w:rPr>
          <w:rFonts w:ascii="Verdana" w:eastAsia="Calibri" w:hAnsi="Verdana" w:cs="Times New Roman"/>
          <w:i/>
          <w:sz w:val="20"/>
          <w:szCs w:val="20"/>
        </w:rPr>
        <w:t>videobeelden.</w:t>
      </w:r>
      <w:r w:rsidR="00910C4A">
        <w:rPr>
          <w:rFonts w:ascii="Verdana" w:eastAsia="Calibri" w:hAnsi="Verdana" w:cs="Times New Roman"/>
          <w:i/>
          <w:sz w:val="20"/>
          <w:szCs w:val="20"/>
        </w:rPr>
        <w:t xml:space="preserve"> </w:t>
      </w:r>
      <w:r w:rsidRPr="00DC3D3F">
        <w:rPr>
          <w:rFonts w:ascii="Verdana" w:eastAsia="Calibri" w:hAnsi="Verdana" w:cs="Times New Roman"/>
          <w:i/>
          <w:sz w:val="20"/>
          <w:szCs w:val="20"/>
        </w:rPr>
        <w:t xml:space="preserve">Uw kind </w:t>
      </w:r>
      <w:r w:rsidR="00DB7303" w:rsidRPr="00500752">
        <w:rPr>
          <w:rFonts w:ascii="Verdana" w:eastAsia="Calibri" w:hAnsi="Verdana" w:cs="Times New Roman"/>
          <w:i/>
          <w:sz w:val="20"/>
          <w:szCs w:val="20"/>
        </w:rPr>
        <w:t>mag</w:t>
      </w:r>
      <w:r w:rsidRPr="00DC3D3F">
        <w:rPr>
          <w:rFonts w:ascii="Verdana" w:eastAsia="Calibri" w:hAnsi="Verdana" w:cs="Times New Roman"/>
          <w:i/>
          <w:sz w:val="20"/>
          <w:szCs w:val="20"/>
        </w:rPr>
        <w:t xml:space="preserve"> het formulier inleveren bij </w:t>
      </w:r>
      <w:r w:rsidR="00DB7303" w:rsidRPr="00500752">
        <w:rPr>
          <w:rFonts w:ascii="Verdana" w:eastAsia="Calibri" w:hAnsi="Verdana" w:cs="Times New Roman"/>
          <w:i/>
          <w:sz w:val="20"/>
          <w:szCs w:val="20"/>
        </w:rPr>
        <w:t>de</w:t>
      </w:r>
      <w:r w:rsidRPr="00DC3D3F">
        <w:rPr>
          <w:rFonts w:ascii="Verdana" w:eastAsia="Calibri" w:hAnsi="Verdana" w:cs="Times New Roman"/>
          <w:i/>
          <w:sz w:val="20"/>
          <w:szCs w:val="20"/>
        </w:rPr>
        <w:t xml:space="preserve"> leerkrach</w:t>
      </w:r>
      <w:r w:rsidR="00DB7303" w:rsidRPr="00500752">
        <w:rPr>
          <w:rFonts w:ascii="Verdana" w:eastAsia="Calibri" w:hAnsi="Verdana" w:cs="Times New Roman"/>
          <w:i/>
          <w:sz w:val="20"/>
          <w:szCs w:val="20"/>
        </w:rPr>
        <w:t>t</w:t>
      </w:r>
      <w:r w:rsidRPr="00DC3D3F">
        <w:rPr>
          <w:rFonts w:ascii="Verdana" w:eastAsia="Calibri" w:hAnsi="Verdana" w:cs="Times New Roman"/>
          <w:i/>
          <w:sz w:val="20"/>
          <w:szCs w:val="20"/>
        </w:rPr>
        <w:t xml:space="preserve">. </w:t>
      </w:r>
    </w:p>
    <w:p w14:paraId="2CEA4590" w14:textId="0E769E9C" w:rsidR="00500752" w:rsidRPr="00DC3D3F" w:rsidRDefault="00DC3D3F" w:rsidP="0046105C">
      <w:pPr>
        <w:pBdr>
          <w:bottom w:val="single" w:sz="6" w:space="0" w:color="auto"/>
        </w:pBdr>
        <w:spacing w:after="200" w:line="276" w:lineRule="auto"/>
        <w:rPr>
          <w:rFonts w:ascii="Verdana" w:eastAsia="Times New Roman" w:hAnsi="Verdana" w:cs="Times New Roman"/>
          <w:sz w:val="20"/>
          <w:szCs w:val="20"/>
          <w:lang w:eastAsia="nl-NL"/>
        </w:rPr>
      </w:pPr>
      <w:r w:rsidRPr="00DC3D3F">
        <w:rPr>
          <w:rFonts w:ascii="Verdana" w:eastAsia="Times New Roman" w:hAnsi="Verdana" w:cs="Times New Roman"/>
          <w:b/>
          <w:sz w:val="24"/>
          <w:szCs w:val="20"/>
          <w:lang w:eastAsia="nl-NL"/>
        </w:rPr>
        <w:t>Toestemming publicatie beeldmateriaal</w:t>
      </w:r>
      <w:r w:rsidR="00146E33" w:rsidRPr="00500752">
        <w:rPr>
          <w:rFonts w:ascii="Verdana" w:eastAsia="Times New Roman" w:hAnsi="Verdana" w:cs="Times New Roman"/>
          <w:b/>
          <w:sz w:val="24"/>
          <w:szCs w:val="20"/>
          <w:lang w:eastAsia="nl-NL"/>
        </w:rPr>
        <w:t xml:space="preserve"> schooljaar 2019/2020</w:t>
      </w:r>
      <w:r w:rsidR="00500752">
        <w:rPr>
          <w:rFonts w:ascii="Verdana" w:eastAsia="Times New Roman" w:hAnsi="Verdana" w:cs="Times New Roman"/>
          <w:sz w:val="20"/>
          <w:szCs w:val="20"/>
          <w:lang w:eastAsia="nl-NL"/>
        </w:rPr>
        <w:tab/>
      </w:r>
    </w:p>
    <w:p w14:paraId="7F6C1DE9" w14:textId="77777777" w:rsidR="00910C4A" w:rsidRPr="00DC3D3F" w:rsidRDefault="00910C4A" w:rsidP="00910C4A">
      <w:pPr>
        <w:spacing w:line="240" w:lineRule="auto"/>
        <w:rPr>
          <w:rFonts w:ascii="Verdana" w:eastAsia="Times New Roman" w:hAnsi="Verdana" w:cs="Times New Roman"/>
          <w:sz w:val="20"/>
          <w:szCs w:val="20"/>
          <w:lang w:eastAsia="nl-NL"/>
        </w:rPr>
      </w:pPr>
    </w:p>
    <w:p w14:paraId="71C46F20" w14:textId="77777777" w:rsidR="00910C4A" w:rsidRPr="00DC3D3F" w:rsidRDefault="00910C4A" w:rsidP="00910C4A">
      <w:pPr>
        <w:spacing w:line="240" w:lineRule="auto"/>
        <w:rPr>
          <w:rFonts w:ascii="Verdana" w:eastAsia="Times New Roman" w:hAnsi="Verdana" w:cs="Times New Roman"/>
          <w:sz w:val="20"/>
          <w:szCs w:val="20"/>
          <w:lang w:eastAsia="nl-NL"/>
        </w:rPr>
      </w:pPr>
      <w:r w:rsidRPr="00DC3D3F">
        <w:rPr>
          <w:rFonts w:ascii="Verdana" w:eastAsia="Times New Roman" w:hAnsi="Verdana" w:cs="Times New Roman"/>
          <w:sz w:val="20"/>
          <w:szCs w:val="20"/>
          <w:lang w:eastAsia="nl-NL"/>
        </w:rPr>
        <w:t xml:space="preserve">Ouder/voogd van:  </w:t>
      </w:r>
      <w:bookmarkStart w:id="0" w:name="_GoBack"/>
      <w:bookmarkEnd w:id="0"/>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sidRPr="00DC3D3F">
        <w:rPr>
          <w:rFonts w:ascii="Verdana" w:eastAsia="Times New Roman" w:hAnsi="Verdana" w:cs="Times New Roman"/>
          <w:sz w:val="20"/>
          <w:szCs w:val="20"/>
          <w:lang w:eastAsia="nl-NL"/>
        </w:rPr>
        <w:t>………………………………………………………………………………………Groep:……………….</w:t>
      </w:r>
    </w:p>
    <w:p w14:paraId="3B2DA837" w14:textId="77777777" w:rsidR="00910C4A" w:rsidRDefault="00910C4A" w:rsidP="00DC3D3F">
      <w:pPr>
        <w:spacing w:line="240" w:lineRule="auto"/>
        <w:rPr>
          <w:rFonts w:ascii="Verdana" w:eastAsia="Times New Roman" w:hAnsi="Verdana" w:cs="Times New Roman"/>
          <w:sz w:val="20"/>
          <w:szCs w:val="20"/>
          <w:lang w:eastAsia="nl-NL"/>
        </w:rPr>
      </w:pPr>
    </w:p>
    <w:p w14:paraId="0991D8BE" w14:textId="458177BD" w:rsidR="00DC3D3F" w:rsidRDefault="00910C4A" w:rsidP="00DC3D3F">
      <w:pPr>
        <w:spacing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geeft v</w:t>
      </w:r>
      <w:r w:rsidR="00DC3D3F" w:rsidRPr="00DC3D3F">
        <w:rPr>
          <w:rFonts w:ascii="Verdana" w:eastAsia="Times New Roman" w:hAnsi="Verdana" w:cs="Times New Roman"/>
          <w:sz w:val="20"/>
          <w:szCs w:val="20"/>
          <w:lang w:eastAsia="nl-NL"/>
        </w:rPr>
        <w:t xml:space="preserve">oor wat betreft het beeldmateriaal waarop </w:t>
      </w:r>
      <w:r w:rsidR="006D2F55">
        <w:rPr>
          <w:rFonts w:ascii="Verdana" w:eastAsia="Times New Roman" w:hAnsi="Verdana" w:cs="Times New Roman"/>
          <w:sz w:val="20"/>
          <w:szCs w:val="20"/>
          <w:lang w:eastAsia="nl-NL"/>
        </w:rPr>
        <w:t>mijn kind of ik</w:t>
      </w:r>
      <w:r w:rsidR="00DC3D3F" w:rsidRPr="00DC3D3F">
        <w:rPr>
          <w:rFonts w:ascii="Verdana" w:eastAsia="Times New Roman" w:hAnsi="Verdana" w:cs="Times New Roman"/>
          <w:sz w:val="20"/>
          <w:szCs w:val="20"/>
          <w:lang w:eastAsia="nl-NL"/>
        </w:rPr>
        <w:t xml:space="preserve"> duidelijk word</w:t>
      </w:r>
      <w:r w:rsidR="00D02D71">
        <w:rPr>
          <w:rFonts w:ascii="Verdana" w:eastAsia="Times New Roman" w:hAnsi="Verdana" w:cs="Times New Roman"/>
          <w:sz w:val="20"/>
          <w:szCs w:val="20"/>
          <w:lang w:eastAsia="nl-NL"/>
        </w:rPr>
        <w:t>en</w:t>
      </w:r>
      <w:r w:rsidR="00DC3D3F" w:rsidRPr="00DC3D3F">
        <w:rPr>
          <w:rFonts w:ascii="Verdana" w:eastAsia="Times New Roman" w:hAnsi="Verdana" w:cs="Times New Roman"/>
          <w:sz w:val="20"/>
          <w:szCs w:val="20"/>
          <w:lang w:eastAsia="nl-NL"/>
        </w:rPr>
        <w:t xml:space="preserve"> herkend</w:t>
      </w:r>
      <w:r w:rsidR="00D02D71">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t xml:space="preserve"> wel of geen toestemming </w:t>
      </w:r>
      <w:r w:rsidR="00D02D71">
        <w:rPr>
          <w:rFonts w:ascii="Verdana" w:eastAsia="Times New Roman" w:hAnsi="Verdana" w:cs="Times New Roman"/>
          <w:sz w:val="20"/>
          <w:szCs w:val="20"/>
          <w:lang w:eastAsia="nl-NL"/>
        </w:rPr>
        <w:t xml:space="preserve">voor publicatie </w:t>
      </w:r>
      <w:r>
        <w:rPr>
          <w:rFonts w:ascii="Verdana" w:eastAsia="Times New Roman" w:hAnsi="Verdana" w:cs="Times New Roman"/>
          <w:sz w:val="20"/>
          <w:szCs w:val="20"/>
          <w:lang w:eastAsia="nl-NL"/>
        </w:rPr>
        <w:t>op de diverse mogelijkheden zoals hieronder aangegeven</w:t>
      </w:r>
      <w:r w:rsidR="00D02D71">
        <w:rPr>
          <w:rStyle w:val="Voetnootmarkering"/>
          <w:rFonts w:ascii="Verdana" w:eastAsia="Times New Roman" w:hAnsi="Verdana" w:cs="Times New Roman"/>
          <w:sz w:val="20"/>
          <w:szCs w:val="20"/>
          <w:lang w:eastAsia="nl-NL"/>
        </w:rPr>
        <w:footnoteReference w:id="2"/>
      </w:r>
      <w:r>
        <w:rPr>
          <w:rFonts w:ascii="Verdana" w:eastAsia="Times New Roman" w:hAnsi="Verdana" w:cs="Times New Roman"/>
          <w:sz w:val="20"/>
          <w:szCs w:val="20"/>
          <w:lang w:eastAsia="nl-NL"/>
        </w:rPr>
        <w:t>.</w:t>
      </w:r>
    </w:p>
    <w:p w14:paraId="0099EDD8" w14:textId="77777777" w:rsidR="003926C4" w:rsidRPr="00DC3D3F" w:rsidRDefault="003926C4" w:rsidP="007118AE">
      <w:pPr>
        <w:spacing w:line="240" w:lineRule="auto"/>
        <w:ind w:left="570"/>
        <w:rPr>
          <w:rFonts w:ascii="Verdana" w:eastAsia="Times New Roman" w:hAnsi="Verdana" w:cs="Times New Roman"/>
          <w:sz w:val="20"/>
          <w:szCs w:val="20"/>
          <w:lang w:eastAsia="nl-NL"/>
        </w:rPr>
      </w:pPr>
    </w:p>
    <w:p w14:paraId="581EDF3F" w14:textId="489EFFEB" w:rsidR="006132F6" w:rsidRDefault="00910C4A" w:rsidP="006132F6">
      <w:pPr>
        <w:pStyle w:val="Lijstalinea"/>
        <w:numPr>
          <w:ilvl w:val="0"/>
          <w:numId w:val="4"/>
        </w:numPr>
        <w:rPr>
          <w:rFonts w:ascii="Verdana" w:hAnsi="Verdana"/>
          <w:sz w:val="20"/>
          <w:szCs w:val="20"/>
        </w:rPr>
      </w:pPr>
      <w:r>
        <w:rPr>
          <w:rFonts w:ascii="Verdana" w:hAnsi="Verdana"/>
          <w:sz w:val="20"/>
          <w:szCs w:val="20"/>
        </w:rPr>
        <w:t>s</w:t>
      </w:r>
      <w:r w:rsidR="00DC3D3F" w:rsidRPr="006132F6">
        <w:rPr>
          <w:rFonts w:ascii="Verdana" w:hAnsi="Verdana"/>
          <w:sz w:val="20"/>
          <w:szCs w:val="20"/>
        </w:rPr>
        <w:t>choolgids</w:t>
      </w:r>
      <w:r w:rsidR="00A41B41" w:rsidRPr="006132F6">
        <w:rPr>
          <w:rFonts w:ascii="Verdana" w:hAnsi="Verdana"/>
          <w:sz w:val="20"/>
          <w:szCs w:val="20"/>
        </w:rPr>
        <w:tab/>
      </w:r>
      <w:r w:rsidR="00A41B41" w:rsidRPr="006132F6">
        <w:rPr>
          <w:rFonts w:ascii="Verdana" w:hAnsi="Verdana"/>
          <w:sz w:val="20"/>
          <w:szCs w:val="20"/>
        </w:rPr>
        <w:tab/>
      </w:r>
      <w:r w:rsidR="00A41B41" w:rsidRPr="006132F6">
        <w:rPr>
          <w:rFonts w:ascii="Verdana" w:hAnsi="Verdana"/>
          <w:sz w:val="20"/>
          <w:szCs w:val="20"/>
        </w:rPr>
        <w:tab/>
      </w:r>
      <w:r w:rsidR="00A41B41" w:rsidRPr="006132F6">
        <w:rPr>
          <w:rFonts w:ascii="Verdana" w:hAnsi="Verdana"/>
          <w:sz w:val="20"/>
          <w:szCs w:val="20"/>
        </w:rPr>
        <w:tab/>
      </w:r>
      <w:bookmarkStart w:id="1" w:name="_Hlk19793592"/>
      <w:r>
        <w:rPr>
          <w:rFonts w:ascii="Verdana" w:hAnsi="Verdana"/>
          <w:sz w:val="20"/>
          <w:szCs w:val="20"/>
        </w:rPr>
        <w:t xml:space="preserve">   </w:t>
      </w:r>
      <w:r w:rsidR="00A41B41" w:rsidRPr="006132F6">
        <w:rPr>
          <w:rFonts w:ascii="Verdana" w:hAnsi="Verdana"/>
          <w:sz w:val="20"/>
          <w:szCs w:val="20"/>
        </w:rPr>
        <w:t>O wel toestemming</w:t>
      </w:r>
      <w:r w:rsidR="00152D1F" w:rsidRPr="006132F6">
        <w:rPr>
          <w:rFonts w:ascii="Verdana" w:hAnsi="Verdana"/>
          <w:sz w:val="20"/>
          <w:szCs w:val="20"/>
        </w:rPr>
        <w:t xml:space="preserve"> O geen </w:t>
      </w:r>
      <w:bookmarkEnd w:id="1"/>
      <w:r w:rsidR="00212680" w:rsidRPr="006132F6">
        <w:rPr>
          <w:rFonts w:ascii="Verdana" w:hAnsi="Verdana"/>
          <w:sz w:val="20"/>
          <w:szCs w:val="20"/>
        </w:rPr>
        <w:t>toestemmin</w:t>
      </w:r>
      <w:r>
        <w:rPr>
          <w:rFonts w:ascii="Verdana" w:hAnsi="Verdana"/>
          <w:sz w:val="20"/>
          <w:szCs w:val="20"/>
        </w:rPr>
        <w:t>g</w:t>
      </w:r>
      <w:r w:rsidR="00152D1F" w:rsidRPr="006132F6">
        <w:rPr>
          <w:rFonts w:ascii="Verdana" w:hAnsi="Verdana"/>
          <w:sz w:val="20"/>
          <w:szCs w:val="20"/>
        </w:rPr>
        <w:tab/>
      </w:r>
    </w:p>
    <w:p w14:paraId="42B12F21" w14:textId="7716D234" w:rsidR="006132F6" w:rsidRDefault="00910C4A" w:rsidP="006132F6">
      <w:pPr>
        <w:pStyle w:val="Lijstalinea"/>
        <w:numPr>
          <w:ilvl w:val="0"/>
          <w:numId w:val="4"/>
        </w:numPr>
        <w:rPr>
          <w:rFonts w:ascii="Verdana" w:hAnsi="Verdana"/>
          <w:sz w:val="20"/>
          <w:szCs w:val="20"/>
        </w:rPr>
      </w:pPr>
      <w:r>
        <w:rPr>
          <w:rFonts w:ascii="Verdana" w:hAnsi="Verdana"/>
          <w:sz w:val="20"/>
          <w:szCs w:val="20"/>
        </w:rPr>
        <w:t>s</w:t>
      </w:r>
      <w:r w:rsidR="00DC3D3F" w:rsidRPr="006132F6">
        <w:rPr>
          <w:rFonts w:ascii="Verdana" w:hAnsi="Verdana"/>
          <w:sz w:val="20"/>
          <w:szCs w:val="20"/>
        </w:rPr>
        <w:t xml:space="preserve">choolbrochure </w:t>
      </w:r>
      <w:r w:rsidR="00D30411" w:rsidRPr="006132F6">
        <w:rPr>
          <w:rFonts w:ascii="Verdana" w:hAnsi="Verdana"/>
          <w:sz w:val="20"/>
          <w:szCs w:val="20"/>
        </w:rPr>
        <w:tab/>
      </w:r>
      <w:r w:rsidR="00D30411" w:rsidRPr="006132F6">
        <w:rPr>
          <w:rFonts w:ascii="Verdana" w:hAnsi="Verdana"/>
          <w:sz w:val="20"/>
          <w:szCs w:val="20"/>
        </w:rPr>
        <w:tab/>
      </w:r>
      <w:r w:rsidR="00D30411" w:rsidRPr="006132F6">
        <w:rPr>
          <w:rFonts w:ascii="Verdana" w:hAnsi="Verdana"/>
          <w:sz w:val="20"/>
          <w:szCs w:val="20"/>
        </w:rPr>
        <w:tab/>
      </w:r>
      <w:r>
        <w:rPr>
          <w:rFonts w:ascii="Verdana" w:hAnsi="Verdana"/>
          <w:sz w:val="20"/>
          <w:szCs w:val="20"/>
        </w:rPr>
        <w:t xml:space="preserve">   </w:t>
      </w:r>
      <w:r w:rsidR="00D30411" w:rsidRPr="006132F6">
        <w:rPr>
          <w:rFonts w:ascii="Verdana" w:hAnsi="Verdana"/>
          <w:sz w:val="20"/>
          <w:szCs w:val="20"/>
        </w:rPr>
        <w:t>O wel toestemming O geen</w:t>
      </w:r>
      <w:r w:rsidR="00212680" w:rsidRPr="006132F6">
        <w:rPr>
          <w:rFonts w:ascii="Verdana" w:hAnsi="Verdana"/>
          <w:sz w:val="20"/>
          <w:szCs w:val="20"/>
        </w:rPr>
        <w:t xml:space="preserve"> toestemming</w:t>
      </w:r>
    </w:p>
    <w:p w14:paraId="36C0B10D" w14:textId="36C5CF6F" w:rsidR="00DC3D3F" w:rsidRPr="006132F6" w:rsidRDefault="00910C4A" w:rsidP="006132F6">
      <w:pPr>
        <w:pStyle w:val="Lijstalinea"/>
        <w:numPr>
          <w:ilvl w:val="0"/>
          <w:numId w:val="4"/>
        </w:numPr>
        <w:rPr>
          <w:rFonts w:ascii="Verdana" w:hAnsi="Verdana"/>
          <w:sz w:val="20"/>
          <w:szCs w:val="20"/>
        </w:rPr>
      </w:pPr>
      <w:r>
        <w:rPr>
          <w:rFonts w:ascii="Verdana" w:hAnsi="Verdana"/>
          <w:sz w:val="20"/>
          <w:szCs w:val="20"/>
        </w:rPr>
        <w:t>s</w:t>
      </w:r>
      <w:r w:rsidR="00DC3D3F" w:rsidRPr="006132F6">
        <w:rPr>
          <w:rFonts w:ascii="Verdana" w:hAnsi="Verdana"/>
          <w:sz w:val="20"/>
          <w:szCs w:val="20"/>
        </w:rPr>
        <w:t xml:space="preserve">choolkalender </w:t>
      </w:r>
      <w:r w:rsidR="00D30411" w:rsidRPr="006132F6">
        <w:rPr>
          <w:rFonts w:ascii="Verdana" w:hAnsi="Verdana"/>
          <w:sz w:val="20"/>
          <w:szCs w:val="20"/>
        </w:rPr>
        <w:tab/>
      </w:r>
      <w:r w:rsidR="00D30411" w:rsidRPr="006132F6">
        <w:rPr>
          <w:rFonts w:ascii="Verdana" w:hAnsi="Verdana"/>
          <w:sz w:val="20"/>
          <w:szCs w:val="20"/>
        </w:rPr>
        <w:tab/>
      </w:r>
      <w:r w:rsidR="00D30411" w:rsidRPr="006132F6">
        <w:rPr>
          <w:rFonts w:ascii="Verdana" w:hAnsi="Verdana"/>
          <w:sz w:val="20"/>
          <w:szCs w:val="20"/>
        </w:rPr>
        <w:tab/>
      </w:r>
      <w:r>
        <w:rPr>
          <w:rFonts w:ascii="Verdana" w:hAnsi="Verdana"/>
          <w:sz w:val="20"/>
          <w:szCs w:val="20"/>
        </w:rPr>
        <w:t xml:space="preserve">   </w:t>
      </w:r>
      <w:r w:rsidR="00D30411" w:rsidRPr="006132F6">
        <w:rPr>
          <w:rFonts w:ascii="Verdana" w:hAnsi="Verdana"/>
          <w:sz w:val="20"/>
          <w:szCs w:val="20"/>
        </w:rPr>
        <w:t>O wel toestemming O geen</w:t>
      </w:r>
      <w:r w:rsidR="00212680" w:rsidRPr="006132F6">
        <w:rPr>
          <w:rFonts w:ascii="Verdana" w:hAnsi="Verdana"/>
          <w:sz w:val="20"/>
          <w:szCs w:val="20"/>
        </w:rPr>
        <w:t xml:space="preserve"> toestemming</w:t>
      </w:r>
    </w:p>
    <w:p w14:paraId="19551B70" w14:textId="20BE507F" w:rsidR="00DC3D3F" w:rsidRPr="006132F6" w:rsidRDefault="00910C4A" w:rsidP="006132F6">
      <w:pPr>
        <w:pStyle w:val="Lijstalinea"/>
        <w:numPr>
          <w:ilvl w:val="0"/>
          <w:numId w:val="4"/>
        </w:numPr>
        <w:rPr>
          <w:rFonts w:ascii="Verdana" w:hAnsi="Verdana"/>
          <w:sz w:val="20"/>
          <w:szCs w:val="20"/>
        </w:rPr>
      </w:pPr>
      <w:r>
        <w:rPr>
          <w:rFonts w:ascii="Verdana" w:hAnsi="Verdana"/>
          <w:sz w:val="20"/>
          <w:szCs w:val="20"/>
        </w:rPr>
        <w:t>w</w:t>
      </w:r>
      <w:r w:rsidR="00DC3D3F" w:rsidRPr="006132F6">
        <w:rPr>
          <w:rFonts w:ascii="Verdana" w:hAnsi="Verdana"/>
          <w:sz w:val="20"/>
          <w:szCs w:val="20"/>
        </w:rPr>
        <w:t>ebsite van school</w:t>
      </w:r>
      <w:r w:rsidR="00D30411" w:rsidRPr="006132F6">
        <w:rPr>
          <w:rFonts w:ascii="Verdana" w:hAnsi="Verdana"/>
          <w:sz w:val="20"/>
          <w:szCs w:val="20"/>
        </w:rPr>
        <w:tab/>
      </w:r>
      <w:r w:rsidR="00D30411" w:rsidRPr="006132F6">
        <w:rPr>
          <w:rFonts w:ascii="Verdana" w:hAnsi="Verdana"/>
          <w:sz w:val="20"/>
          <w:szCs w:val="20"/>
        </w:rPr>
        <w:tab/>
      </w:r>
      <w:r w:rsidR="00D30411" w:rsidRPr="006132F6">
        <w:rPr>
          <w:rFonts w:ascii="Verdana" w:hAnsi="Verdana"/>
          <w:sz w:val="20"/>
          <w:szCs w:val="20"/>
        </w:rPr>
        <w:tab/>
      </w:r>
      <w:r>
        <w:rPr>
          <w:rFonts w:ascii="Verdana" w:hAnsi="Verdana"/>
          <w:sz w:val="20"/>
          <w:szCs w:val="20"/>
        </w:rPr>
        <w:t xml:space="preserve">   </w:t>
      </w:r>
      <w:r w:rsidR="00D30411" w:rsidRPr="006132F6">
        <w:rPr>
          <w:rFonts w:ascii="Verdana" w:hAnsi="Verdana"/>
          <w:sz w:val="20"/>
          <w:szCs w:val="20"/>
        </w:rPr>
        <w:t>O wel toestemming O geen</w:t>
      </w:r>
      <w:r w:rsidR="00212680" w:rsidRPr="006132F6">
        <w:rPr>
          <w:rFonts w:ascii="Verdana" w:hAnsi="Verdana"/>
          <w:sz w:val="20"/>
          <w:szCs w:val="20"/>
        </w:rPr>
        <w:t xml:space="preserve"> </w:t>
      </w:r>
      <w:r w:rsidR="009C3790" w:rsidRPr="006132F6">
        <w:rPr>
          <w:rFonts w:ascii="Verdana" w:hAnsi="Verdana"/>
          <w:sz w:val="20"/>
          <w:szCs w:val="20"/>
        </w:rPr>
        <w:t>toestemming</w:t>
      </w:r>
    </w:p>
    <w:p w14:paraId="710A57C0" w14:textId="313B57D3" w:rsidR="00DC3D3F" w:rsidRPr="006132F6" w:rsidRDefault="00910C4A" w:rsidP="006132F6">
      <w:pPr>
        <w:pStyle w:val="Lijstalinea"/>
        <w:numPr>
          <w:ilvl w:val="0"/>
          <w:numId w:val="4"/>
        </w:numPr>
        <w:rPr>
          <w:rFonts w:ascii="Verdana" w:hAnsi="Verdana"/>
          <w:sz w:val="20"/>
          <w:szCs w:val="20"/>
        </w:rPr>
      </w:pPr>
      <w:r>
        <w:rPr>
          <w:rFonts w:ascii="Verdana" w:hAnsi="Verdana"/>
          <w:sz w:val="20"/>
          <w:szCs w:val="20"/>
        </w:rPr>
        <w:t>n</w:t>
      </w:r>
      <w:r w:rsidR="00DC3D3F" w:rsidRPr="006132F6">
        <w:rPr>
          <w:rFonts w:ascii="Verdana" w:hAnsi="Verdana"/>
          <w:sz w:val="20"/>
          <w:szCs w:val="20"/>
        </w:rPr>
        <w:t>ieuwsbrief</w:t>
      </w:r>
      <w:r w:rsidR="00623822" w:rsidRPr="006132F6">
        <w:rPr>
          <w:rFonts w:ascii="Verdana" w:hAnsi="Verdana"/>
          <w:sz w:val="20"/>
          <w:szCs w:val="20"/>
        </w:rPr>
        <w:tab/>
      </w:r>
      <w:r w:rsidR="00623822" w:rsidRPr="006132F6">
        <w:rPr>
          <w:rFonts w:ascii="Verdana" w:hAnsi="Verdana"/>
          <w:sz w:val="20"/>
          <w:szCs w:val="20"/>
        </w:rPr>
        <w:tab/>
      </w:r>
      <w:r w:rsidR="00623822" w:rsidRPr="006132F6">
        <w:rPr>
          <w:rFonts w:ascii="Verdana" w:hAnsi="Verdana"/>
          <w:sz w:val="20"/>
          <w:szCs w:val="20"/>
        </w:rPr>
        <w:tab/>
      </w:r>
      <w:r w:rsidR="00623822" w:rsidRPr="006132F6">
        <w:rPr>
          <w:rFonts w:ascii="Verdana" w:hAnsi="Verdana"/>
          <w:sz w:val="20"/>
          <w:szCs w:val="20"/>
        </w:rPr>
        <w:tab/>
      </w:r>
      <w:r>
        <w:rPr>
          <w:rFonts w:ascii="Verdana" w:hAnsi="Verdana"/>
          <w:sz w:val="20"/>
          <w:szCs w:val="20"/>
        </w:rPr>
        <w:t xml:space="preserve">   </w:t>
      </w:r>
      <w:r w:rsidR="00623822" w:rsidRPr="006132F6">
        <w:rPr>
          <w:rFonts w:ascii="Verdana" w:hAnsi="Verdana"/>
          <w:sz w:val="20"/>
          <w:szCs w:val="20"/>
        </w:rPr>
        <w:t>O wel toestemming O geen</w:t>
      </w:r>
      <w:r w:rsidR="009C3790" w:rsidRPr="006132F6">
        <w:rPr>
          <w:rFonts w:ascii="Verdana" w:hAnsi="Verdana"/>
          <w:sz w:val="20"/>
          <w:szCs w:val="20"/>
        </w:rPr>
        <w:t xml:space="preserve"> toestemming</w:t>
      </w:r>
    </w:p>
    <w:p w14:paraId="6EEEAFC4" w14:textId="4C741A34" w:rsidR="006200AB" w:rsidRDefault="00910C4A" w:rsidP="006132F6">
      <w:pPr>
        <w:pStyle w:val="Lijstalinea"/>
        <w:numPr>
          <w:ilvl w:val="0"/>
          <w:numId w:val="4"/>
        </w:numPr>
        <w:rPr>
          <w:rFonts w:ascii="Verdana" w:hAnsi="Verdana"/>
          <w:sz w:val="20"/>
          <w:szCs w:val="20"/>
        </w:rPr>
      </w:pPr>
      <w:r>
        <w:rPr>
          <w:rFonts w:ascii="Verdana" w:hAnsi="Verdana"/>
          <w:sz w:val="20"/>
          <w:szCs w:val="20"/>
        </w:rPr>
        <w:t>s</w:t>
      </w:r>
      <w:r w:rsidR="00DC3D3F" w:rsidRPr="006132F6">
        <w:rPr>
          <w:rFonts w:ascii="Verdana" w:hAnsi="Verdana"/>
          <w:sz w:val="20"/>
          <w:szCs w:val="20"/>
        </w:rPr>
        <w:t>ociale-media accounts</w:t>
      </w:r>
      <w:r w:rsidR="006200AB">
        <w:rPr>
          <w:rFonts w:ascii="Verdana" w:hAnsi="Verdana"/>
          <w:sz w:val="20"/>
          <w:szCs w:val="20"/>
        </w:rPr>
        <w:tab/>
      </w:r>
      <w:r w:rsidR="006200AB">
        <w:rPr>
          <w:rFonts w:ascii="Verdana" w:hAnsi="Verdana"/>
          <w:sz w:val="20"/>
          <w:szCs w:val="20"/>
        </w:rPr>
        <w:tab/>
        <w:t xml:space="preserve">   </w:t>
      </w:r>
      <w:r w:rsidR="006200AB" w:rsidRPr="006200AB">
        <w:rPr>
          <w:rFonts w:ascii="Verdana" w:hAnsi="Verdana"/>
          <w:sz w:val="20"/>
          <w:szCs w:val="20"/>
        </w:rPr>
        <w:t>O wel toestemming O geen toestemming</w:t>
      </w:r>
    </w:p>
    <w:p w14:paraId="34D54634" w14:textId="2583AAA8" w:rsidR="00DC3D3F" w:rsidRPr="006132F6" w:rsidRDefault="00910C4A" w:rsidP="006132F6">
      <w:pPr>
        <w:pStyle w:val="Lijstalinea"/>
        <w:numPr>
          <w:ilvl w:val="0"/>
          <w:numId w:val="4"/>
        </w:numPr>
        <w:rPr>
          <w:rFonts w:ascii="Verdana" w:hAnsi="Verdana"/>
          <w:sz w:val="20"/>
          <w:szCs w:val="20"/>
        </w:rPr>
      </w:pPr>
      <w:r>
        <w:rPr>
          <w:rFonts w:ascii="Verdana" w:hAnsi="Verdana"/>
          <w:sz w:val="20"/>
          <w:szCs w:val="20"/>
        </w:rPr>
        <w:t>schoolapp</w:t>
      </w:r>
      <w:r w:rsidR="00DC3D3F" w:rsidRPr="006132F6">
        <w:rPr>
          <w:rFonts w:ascii="Verdana" w:hAnsi="Verdana"/>
          <w:sz w:val="20"/>
          <w:szCs w:val="20"/>
        </w:rPr>
        <w:t xml:space="preserve"> </w:t>
      </w:r>
      <w:r w:rsidR="00623822" w:rsidRPr="006132F6">
        <w:rPr>
          <w:rFonts w:ascii="Verdana" w:hAnsi="Verdana"/>
          <w:sz w:val="20"/>
          <w:szCs w:val="20"/>
        </w:rPr>
        <w:tab/>
      </w:r>
      <w:r>
        <w:rPr>
          <w:rFonts w:ascii="Verdana" w:hAnsi="Verdana"/>
          <w:sz w:val="20"/>
          <w:szCs w:val="20"/>
        </w:rPr>
        <w:t xml:space="preserve">  </w:t>
      </w:r>
      <w:r w:rsidR="006200AB">
        <w:rPr>
          <w:rFonts w:ascii="Verdana" w:hAnsi="Verdana"/>
          <w:sz w:val="20"/>
          <w:szCs w:val="20"/>
        </w:rPr>
        <w:t xml:space="preserve">                              </w:t>
      </w:r>
      <w:r>
        <w:rPr>
          <w:rFonts w:ascii="Verdana" w:hAnsi="Verdana"/>
          <w:sz w:val="20"/>
          <w:szCs w:val="20"/>
        </w:rPr>
        <w:t xml:space="preserve"> </w:t>
      </w:r>
      <w:bookmarkStart w:id="2" w:name="_Hlk31635730"/>
      <w:r w:rsidR="00623822" w:rsidRPr="006132F6">
        <w:rPr>
          <w:rFonts w:ascii="Verdana" w:hAnsi="Verdana"/>
          <w:sz w:val="20"/>
          <w:szCs w:val="20"/>
        </w:rPr>
        <w:t>O wel toestemming O geen</w:t>
      </w:r>
      <w:r w:rsidR="009C3790" w:rsidRPr="006132F6">
        <w:rPr>
          <w:rFonts w:ascii="Verdana" w:hAnsi="Verdana"/>
          <w:sz w:val="20"/>
          <w:szCs w:val="20"/>
        </w:rPr>
        <w:t xml:space="preserve"> toestemming</w:t>
      </w:r>
      <w:bookmarkEnd w:id="2"/>
    </w:p>
    <w:p w14:paraId="21AD7C35" w14:textId="5C0A6C56" w:rsidR="009C3790" w:rsidRPr="006132F6" w:rsidRDefault="00910C4A" w:rsidP="006132F6">
      <w:pPr>
        <w:pStyle w:val="Lijstalinea"/>
        <w:numPr>
          <w:ilvl w:val="0"/>
          <w:numId w:val="4"/>
        </w:numPr>
        <w:rPr>
          <w:rFonts w:ascii="Verdana" w:hAnsi="Verdana"/>
          <w:sz w:val="20"/>
          <w:szCs w:val="20"/>
        </w:rPr>
      </w:pPr>
      <w:r>
        <w:rPr>
          <w:rFonts w:ascii="Verdana" w:hAnsi="Verdana"/>
          <w:sz w:val="20"/>
          <w:szCs w:val="20"/>
        </w:rPr>
        <w:t>s</w:t>
      </w:r>
      <w:r w:rsidR="00DC3D3F" w:rsidRPr="006132F6">
        <w:rPr>
          <w:rFonts w:ascii="Verdana" w:hAnsi="Verdana"/>
          <w:sz w:val="20"/>
          <w:szCs w:val="20"/>
        </w:rPr>
        <w:t xml:space="preserve">amenstellen </w:t>
      </w:r>
      <w:r w:rsidR="009C3790" w:rsidRPr="006132F6">
        <w:rPr>
          <w:rFonts w:ascii="Verdana" w:hAnsi="Verdana"/>
          <w:sz w:val="20"/>
          <w:szCs w:val="20"/>
        </w:rPr>
        <w:t>p</w:t>
      </w:r>
      <w:r w:rsidR="00DC3D3F" w:rsidRPr="006132F6">
        <w:rPr>
          <w:rFonts w:ascii="Verdana" w:hAnsi="Verdana"/>
          <w:sz w:val="20"/>
          <w:szCs w:val="20"/>
        </w:rPr>
        <w:t>romotiemateriaal</w:t>
      </w:r>
      <w:r w:rsidR="009C3790" w:rsidRPr="006132F6">
        <w:rPr>
          <w:rFonts w:ascii="Verdana" w:hAnsi="Verdana"/>
          <w:sz w:val="20"/>
          <w:szCs w:val="20"/>
        </w:rPr>
        <w:t xml:space="preserve">, </w:t>
      </w:r>
    </w:p>
    <w:p w14:paraId="74F310A1" w14:textId="77297192" w:rsidR="00DC3D3F" w:rsidRPr="006132F6" w:rsidRDefault="00DC3D3F" w:rsidP="005E3772">
      <w:pPr>
        <w:pStyle w:val="Lijstalinea"/>
        <w:rPr>
          <w:rFonts w:ascii="Verdana" w:hAnsi="Verdana"/>
          <w:sz w:val="20"/>
          <w:szCs w:val="20"/>
        </w:rPr>
      </w:pPr>
      <w:r w:rsidRPr="006132F6">
        <w:rPr>
          <w:rFonts w:ascii="Verdana" w:hAnsi="Verdana"/>
          <w:sz w:val="20"/>
          <w:szCs w:val="20"/>
        </w:rPr>
        <w:t>(video, brochure, etc.)</w:t>
      </w:r>
      <w:r w:rsidR="00E856DC" w:rsidRPr="006132F6">
        <w:rPr>
          <w:rFonts w:ascii="Verdana" w:hAnsi="Verdana"/>
          <w:sz w:val="20"/>
          <w:szCs w:val="20"/>
        </w:rPr>
        <w:tab/>
      </w:r>
      <w:r w:rsidR="00E856DC" w:rsidRPr="006132F6">
        <w:rPr>
          <w:rFonts w:ascii="Verdana" w:hAnsi="Verdana"/>
          <w:sz w:val="20"/>
          <w:szCs w:val="20"/>
        </w:rPr>
        <w:tab/>
      </w:r>
      <w:r w:rsidR="00910C4A">
        <w:rPr>
          <w:rFonts w:ascii="Verdana" w:hAnsi="Verdana"/>
          <w:sz w:val="20"/>
          <w:szCs w:val="20"/>
        </w:rPr>
        <w:t xml:space="preserve">   </w:t>
      </w:r>
      <w:r w:rsidR="00E856DC" w:rsidRPr="006132F6">
        <w:rPr>
          <w:rFonts w:ascii="Verdana" w:hAnsi="Verdana"/>
          <w:sz w:val="20"/>
          <w:szCs w:val="20"/>
        </w:rPr>
        <w:t>O wel toestemming O geen</w:t>
      </w:r>
      <w:r w:rsidR="004F3A6B" w:rsidRPr="006132F6">
        <w:rPr>
          <w:rFonts w:ascii="Verdana" w:hAnsi="Verdana"/>
          <w:sz w:val="20"/>
          <w:szCs w:val="20"/>
        </w:rPr>
        <w:t xml:space="preserve"> toestemming</w:t>
      </w:r>
    </w:p>
    <w:p w14:paraId="19A1E2FC" w14:textId="51DDAFB8" w:rsidR="004F3A6B" w:rsidRPr="006132F6" w:rsidRDefault="00910C4A" w:rsidP="006132F6">
      <w:pPr>
        <w:pStyle w:val="Lijstalinea"/>
        <w:numPr>
          <w:ilvl w:val="0"/>
          <w:numId w:val="4"/>
        </w:numPr>
        <w:rPr>
          <w:rFonts w:ascii="Verdana" w:hAnsi="Verdana"/>
          <w:sz w:val="20"/>
          <w:szCs w:val="20"/>
        </w:rPr>
      </w:pPr>
      <w:r>
        <w:rPr>
          <w:rFonts w:ascii="Verdana" w:hAnsi="Verdana"/>
          <w:sz w:val="20"/>
          <w:szCs w:val="20"/>
        </w:rPr>
        <w:t>a</w:t>
      </w:r>
      <w:r w:rsidR="00DC3D3F" w:rsidRPr="006132F6">
        <w:rPr>
          <w:rFonts w:ascii="Verdana" w:hAnsi="Verdana"/>
          <w:sz w:val="20"/>
          <w:szCs w:val="20"/>
        </w:rPr>
        <w:t xml:space="preserve">fbeeldingen buitenschoolse </w:t>
      </w:r>
    </w:p>
    <w:p w14:paraId="2BD1E53A" w14:textId="41D4D4C2" w:rsidR="00DC3D3F" w:rsidRPr="006132F6" w:rsidRDefault="00DC3D3F" w:rsidP="005E3772">
      <w:pPr>
        <w:pStyle w:val="Lijstalinea"/>
        <w:rPr>
          <w:rFonts w:ascii="Verdana" w:hAnsi="Verdana"/>
          <w:sz w:val="20"/>
          <w:szCs w:val="20"/>
        </w:rPr>
      </w:pPr>
      <w:r w:rsidRPr="006132F6">
        <w:rPr>
          <w:rFonts w:ascii="Verdana" w:hAnsi="Verdana"/>
          <w:sz w:val="20"/>
          <w:szCs w:val="20"/>
        </w:rPr>
        <w:t xml:space="preserve">activiteiten, </w:t>
      </w:r>
      <w:r w:rsidR="005C7404" w:rsidRPr="006132F6">
        <w:rPr>
          <w:rFonts w:ascii="Verdana" w:hAnsi="Verdana"/>
          <w:sz w:val="20"/>
          <w:szCs w:val="20"/>
        </w:rPr>
        <w:t>bijv</w:t>
      </w:r>
      <w:r w:rsidR="004F3A6B" w:rsidRPr="006132F6">
        <w:rPr>
          <w:rFonts w:ascii="Verdana" w:hAnsi="Verdana"/>
          <w:sz w:val="20"/>
          <w:szCs w:val="20"/>
        </w:rPr>
        <w:t>.</w:t>
      </w:r>
      <w:r w:rsidR="005C7404" w:rsidRPr="006132F6">
        <w:rPr>
          <w:rFonts w:ascii="Verdana" w:hAnsi="Verdana"/>
          <w:sz w:val="20"/>
          <w:szCs w:val="20"/>
        </w:rPr>
        <w:t xml:space="preserve"> </w:t>
      </w:r>
      <w:r w:rsidR="009A1FE0" w:rsidRPr="006132F6">
        <w:rPr>
          <w:rFonts w:ascii="Verdana" w:hAnsi="Verdana"/>
          <w:sz w:val="20"/>
          <w:szCs w:val="20"/>
        </w:rPr>
        <w:t xml:space="preserve">het </w:t>
      </w:r>
      <w:r w:rsidRPr="006132F6">
        <w:rPr>
          <w:rFonts w:ascii="Verdana" w:hAnsi="Verdana"/>
          <w:sz w:val="20"/>
          <w:szCs w:val="20"/>
        </w:rPr>
        <w:t>schoolreisje</w:t>
      </w:r>
      <w:r w:rsidR="006113A3" w:rsidRPr="006132F6">
        <w:rPr>
          <w:rFonts w:ascii="Verdana" w:hAnsi="Verdana"/>
          <w:sz w:val="20"/>
          <w:szCs w:val="20"/>
        </w:rPr>
        <w:tab/>
      </w:r>
      <w:r w:rsidR="00910C4A">
        <w:rPr>
          <w:rFonts w:ascii="Verdana" w:hAnsi="Verdana"/>
          <w:sz w:val="20"/>
          <w:szCs w:val="20"/>
        </w:rPr>
        <w:t xml:space="preserve">   </w:t>
      </w:r>
      <w:r w:rsidR="006113A3" w:rsidRPr="006132F6">
        <w:rPr>
          <w:rFonts w:ascii="Verdana" w:hAnsi="Verdana"/>
          <w:sz w:val="20"/>
          <w:szCs w:val="20"/>
        </w:rPr>
        <w:t>O wel toestemming O geen</w:t>
      </w:r>
      <w:r w:rsidR="004F3A6B" w:rsidRPr="006132F6">
        <w:rPr>
          <w:rFonts w:ascii="Verdana" w:hAnsi="Verdana"/>
          <w:sz w:val="20"/>
          <w:szCs w:val="20"/>
        </w:rPr>
        <w:t xml:space="preserve"> toestemming</w:t>
      </w:r>
    </w:p>
    <w:p w14:paraId="2E53BBE9" w14:textId="7C8CBDD1" w:rsidR="00DC3D3F" w:rsidRPr="006132F6" w:rsidRDefault="00910C4A" w:rsidP="006132F6">
      <w:pPr>
        <w:pStyle w:val="Lijstalinea"/>
        <w:numPr>
          <w:ilvl w:val="0"/>
          <w:numId w:val="4"/>
        </w:numPr>
        <w:rPr>
          <w:rFonts w:ascii="Verdana" w:hAnsi="Verdana"/>
          <w:sz w:val="20"/>
          <w:szCs w:val="20"/>
        </w:rPr>
      </w:pPr>
      <w:r>
        <w:rPr>
          <w:rFonts w:ascii="Verdana" w:hAnsi="Verdana"/>
          <w:sz w:val="20"/>
          <w:szCs w:val="20"/>
        </w:rPr>
        <w:t>k</w:t>
      </w:r>
      <w:r w:rsidR="00DC3D3F" w:rsidRPr="006132F6">
        <w:rPr>
          <w:rFonts w:ascii="Verdana" w:hAnsi="Verdana"/>
          <w:sz w:val="20"/>
          <w:szCs w:val="20"/>
        </w:rPr>
        <w:t>lassenfoto</w:t>
      </w:r>
      <w:r w:rsidR="006113A3" w:rsidRPr="006132F6">
        <w:rPr>
          <w:rFonts w:ascii="Verdana" w:hAnsi="Verdana"/>
          <w:sz w:val="20"/>
          <w:szCs w:val="20"/>
        </w:rPr>
        <w:tab/>
      </w:r>
      <w:r w:rsidR="006113A3" w:rsidRPr="006132F6">
        <w:rPr>
          <w:rFonts w:ascii="Verdana" w:hAnsi="Verdana"/>
          <w:sz w:val="20"/>
          <w:szCs w:val="20"/>
        </w:rPr>
        <w:tab/>
      </w:r>
      <w:r w:rsidR="006113A3" w:rsidRPr="006132F6">
        <w:rPr>
          <w:rFonts w:ascii="Verdana" w:hAnsi="Verdana"/>
          <w:sz w:val="20"/>
          <w:szCs w:val="20"/>
        </w:rPr>
        <w:tab/>
      </w:r>
      <w:r w:rsidR="006113A3" w:rsidRPr="006132F6">
        <w:rPr>
          <w:rFonts w:ascii="Verdana" w:hAnsi="Verdana"/>
          <w:sz w:val="20"/>
          <w:szCs w:val="20"/>
        </w:rPr>
        <w:tab/>
      </w:r>
      <w:r>
        <w:rPr>
          <w:rFonts w:ascii="Verdana" w:hAnsi="Verdana"/>
          <w:sz w:val="20"/>
          <w:szCs w:val="20"/>
        </w:rPr>
        <w:t xml:space="preserve">   </w:t>
      </w:r>
      <w:r w:rsidR="006113A3" w:rsidRPr="006132F6">
        <w:rPr>
          <w:rFonts w:ascii="Verdana" w:hAnsi="Verdana"/>
          <w:sz w:val="20"/>
          <w:szCs w:val="20"/>
        </w:rPr>
        <w:t>O wel toestemming O geen</w:t>
      </w:r>
      <w:r w:rsidR="004F3A6B" w:rsidRPr="006132F6">
        <w:rPr>
          <w:rFonts w:ascii="Verdana" w:hAnsi="Verdana"/>
          <w:sz w:val="20"/>
          <w:szCs w:val="20"/>
        </w:rPr>
        <w:t xml:space="preserve"> toestemming</w:t>
      </w:r>
    </w:p>
    <w:p w14:paraId="5241B653" w14:textId="77777777" w:rsidR="004776B4" w:rsidRDefault="004776B4" w:rsidP="003926C4">
      <w:pPr>
        <w:spacing w:after="200" w:line="240" w:lineRule="auto"/>
        <w:rPr>
          <w:rFonts w:ascii="Verdana" w:eastAsia="Times New Roman" w:hAnsi="Verdana" w:cs="Times New Roman"/>
          <w:sz w:val="20"/>
          <w:szCs w:val="20"/>
          <w:lang w:eastAsia="nl-NL"/>
        </w:rPr>
      </w:pPr>
    </w:p>
    <w:p w14:paraId="22D8F514" w14:textId="4171736D" w:rsidR="0012008B" w:rsidRDefault="004776B4" w:rsidP="003926C4">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Opmerking:</w:t>
      </w:r>
      <w:r w:rsidR="0012008B">
        <w:rPr>
          <w:rFonts w:ascii="Verdana" w:eastAsia="Times New Roman" w:hAnsi="Verdana" w:cs="Times New Roman"/>
          <w:sz w:val="20"/>
          <w:szCs w:val="20"/>
          <w:lang w:eastAsia="nl-NL"/>
        </w:rPr>
        <w:tab/>
      </w:r>
      <w:r w:rsidR="0012008B">
        <w:rPr>
          <w:rFonts w:ascii="Verdana" w:eastAsia="Times New Roman" w:hAnsi="Verdana" w:cs="Times New Roman"/>
          <w:sz w:val="20"/>
          <w:szCs w:val="20"/>
          <w:lang w:eastAsia="nl-NL"/>
        </w:rPr>
        <w:tab/>
        <w:t>…………………………………………………………………..</w:t>
      </w:r>
    </w:p>
    <w:p w14:paraId="06BD91F3" w14:textId="75B7AF9C" w:rsidR="00DC3D3F" w:rsidRPr="00DC3D3F" w:rsidRDefault="00DC3D3F" w:rsidP="003926C4">
      <w:pPr>
        <w:spacing w:after="200" w:line="240" w:lineRule="auto"/>
        <w:rPr>
          <w:rFonts w:ascii="Verdana" w:eastAsia="Calibri" w:hAnsi="Verdana" w:cs="Times New Roman"/>
          <w:sz w:val="20"/>
          <w:szCs w:val="20"/>
        </w:rPr>
      </w:pPr>
      <w:r w:rsidRPr="00DC3D3F">
        <w:rPr>
          <w:rFonts w:ascii="Verdana" w:eastAsia="Times New Roman" w:hAnsi="Verdana" w:cs="Times New Roman"/>
          <w:sz w:val="20"/>
          <w:szCs w:val="20"/>
          <w:lang w:eastAsia="nl-NL"/>
        </w:rPr>
        <w:t xml:space="preserve">           </w:t>
      </w:r>
      <w:bookmarkStart w:id="3" w:name="_Hlk518318009"/>
    </w:p>
    <w:p w14:paraId="455DBBC5" w14:textId="77777777" w:rsidR="00910C4A" w:rsidRDefault="00910C4A" w:rsidP="00DC3D3F">
      <w:pPr>
        <w:spacing w:line="240" w:lineRule="auto"/>
        <w:rPr>
          <w:rFonts w:ascii="Verdana" w:eastAsia="Calibri" w:hAnsi="Verdana" w:cs="Times New Roman"/>
          <w:sz w:val="20"/>
          <w:szCs w:val="20"/>
        </w:rPr>
      </w:pPr>
    </w:p>
    <w:p w14:paraId="721C5F22" w14:textId="77777777" w:rsidR="00910C4A" w:rsidRDefault="00910C4A" w:rsidP="00DC3D3F">
      <w:pPr>
        <w:spacing w:line="240" w:lineRule="auto"/>
        <w:rPr>
          <w:rFonts w:ascii="Verdana" w:eastAsia="Calibri" w:hAnsi="Verdana" w:cs="Times New Roman"/>
          <w:sz w:val="20"/>
          <w:szCs w:val="20"/>
        </w:rPr>
      </w:pPr>
    </w:p>
    <w:p w14:paraId="3194C848" w14:textId="37F94D6F" w:rsidR="00DC3D3F" w:rsidRPr="00DC3D3F" w:rsidRDefault="00146E33" w:rsidP="00DC3D3F">
      <w:pPr>
        <w:spacing w:line="240" w:lineRule="auto"/>
        <w:rPr>
          <w:rFonts w:ascii="Verdana" w:eastAsia="Calibri" w:hAnsi="Verdana" w:cs="Times New Roman"/>
          <w:sz w:val="20"/>
          <w:szCs w:val="20"/>
        </w:rPr>
      </w:pPr>
      <w:r>
        <w:rPr>
          <w:rFonts w:ascii="Verdana" w:eastAsia="Calibri" w:hAnsi="Verdana" w:cs="Times New Roman"/>
          <w:sz w:val="20"/>
          <w:szCs w:val="20"/>
        </w:rPr>
        <w:t>Naam</w:t>
      </w:r>
      <w:r w:rsidR="00DC3D3F" w:rsidRPr="00DC3D3F">
        <w:rPr>
          <w:rFonts w:ascii="Verdana" w:eastAsia="Calibri" w:hAnsi="Verdana" w:cs="Times New Roman"/>
          <w:sz w:val="20"/>
          <w:szCs w:val="20"/>
        </w:rPr>
        <w:t xml:space="preserve">: </w:t>
      </w:r>
      <w:r w:rsidR="00DC3D3F" w:rsidRPr="00DC3D3F">
        <w:rPr>
          <w:rFonts w:ascii="Verdana" w:eastAsia="Calibri" w:hAnsi="Verdana" w:cs="Times New Roman"/>
          <w:sz w:val="20"/>
          <w:szCs w:val="20"/>
        </w:rPr>
        <w:tab/>
      </w:r>
      <w:r>
        <w:rPr>
          <w:rFonts w:ascii="Verdana" w:eastAsia="Calibri" w:hAnsi="Verdana" w:cs="Times New Roman"/>
          <w:sz w:val="20"/>
          <w:szCs w:val="20"/>
        </w:rPr>
        <w:tab/>
      </w:r>
      <w:r w:rsidR="00DC3D3F" w:rsidRPr="00DC3D3F">
        <w:rPr>
          <w:rFonts w:ascii="Verdana" w:eastAsia="Calibri" w:hAnsi="Verdana" w:cs="Times New Roman"/>
          <w:sz w:val="20"/>
          <w:szCs w:val="20"/>
        </w:rPr>
        <w:t xml:space="preserve">………………………………………………….…….………… </w:t>
      </w:r>
    </w:p>
    <w:p w14:paraId="33D4440E" w14:textId="77777777" w:rsidR="00DC3D3F" w:rsidRPr="00DC3D3F" w:rsidRDefault="00DC3D3F" w:rsidP="00DC3D3F">
      <w:pPr>
        <w:spacing w:line="240" w:lineRule="auto"/>
        <w:rPr>
          <w:rFonts w:ascii="Verdana" w:eastAsia="Calibri" w:hAnsi="Verdana" w:cs="Times New Roman"/>
          <w:sz w:val="20"/>
          <w:szCs w:val="20"/>
        </w:rPr>
      </w:pPr>
    </w:p>
    <w:p w14:paraId="71439504" w14:textId="7C0F3CA9" w:rsidR="00DC3D3F" w:rsidRPr="00DC3D3F" w:rsidRDefault="00DC3D3F" w:rsidP="00DC3D3F">
      <w:pPr>
        <w:spacing w:line="240" w:lineRule="auto"/>
        <w:rPr>
          <w:rFonts w:ascii="Verdana" w:eastAsia="Calibri" w:hAnsi="Verdana" w:cs="Times New Roman"/>
          <w:sz w:val="20"/>
          <w:szCs w:val="20"/>
        </w:rPr>
      </w:pPr>
      <w:r w:rsidRPr="00DC3D3F">
        <w:rPr>
          <w:rFonts w:ascii="Verdana" w:eastAsia="Calibri" w:hAnsi="Verdana" w:cs="Times New Roman"/>
          <w:sz w:val="20"/>
          <w:szCs w:val="20"/>
        </w:rPr>
        <w:t xml:space="preserve">Datum: </w:t>
      </w:r>
      <w:r w:rsidRPr="00DC3D3F">
        <w:rPr>
          <w:rFonts w:ascii="Verdana" w:eastAsia="Calibri" w:hAnsi="Verdana" w:cs="Times New Roman"/>
          <w:sz w:val="20"/>
          <w:szCs w:val="20"/>
        </w:rPr>
        <w:tab/>
      </w:r>
      <w:r w:rsidR="00146E33">
        <w:rPr>
          <w:rFonts w:ascii="Verdana" w:eastAsia="Calibri" w:hAnsi="Verdana" w:cs="Times New Roman"/>
          <w:sz w:val="20"/>
          <w:szCs w:val="20"/>
        </w:rPr>
        <w:tab/>
      </w:r>
      <w:r w:rsidRPr="00DC3D3F">
        <w:rPr>
          <w:rFonts w:ascii="Verdana" w:eastAsia="Calibri" w:hAnsi="Verdana" w:cs="Times New Roman"/>
          <w:sz w:val="20"/>
          <w:szCs w:val="20"/>
        </w:rPr>
        <w:t>…………………………………………………………..………</w:t>
      </w:r>
    </w:p>
    <w:p w14:paraId="48B8A2AE" w14:textId="77777777" w:rsidR="00DC3D3F" w:rsidRPr="00DC3D3F" w:rsidRDefault="00DC3D3F" w:rsidP="00DC3D3F">
      <w:pPr>
        <w:spacing w:line="240" w:lineRule="auto"/>
        <w:rPr>
          <w:rFonts w:ascii="Verdana" w:eastAsia="Calibri" w:hAnsi="Verdana" w:cs="Times New Roman"/>
          <w:sz w:val="20"/>
          <w:szCs w:val="20"/>
        </w:rPr>
      </w:pPr>
    </w:p>
    <w:p w14:paraId="0403A5A4" w14:textId="77777777" w:rsidR="00DC3D3F" w:rsidRPr="00DC3D3F" w:rsidRDefault="00DC3D3F" w:rsidP="00DC3D3F">
      <w:pPr>
        <w:spacing w:line="240" w:lineRule="auto"/>
        <w:rPr>
          <w:rFonts w:ascii="Verdana" w:eastAsia="Calibri" w:hAnsi="Verdana" w:cs="Times New Roman"/>
          <w:sz w:val="20"/>
          <w:szCs w:val="20"/>
        </w:rPr>
      </w:pPr>
    </w:p>
    <w:p w14:paraId="1AF64A0A" w14:textId="77777777" w:rsidR="00DC3D3F" w:rsidRPr="00DC3D3F" w:rsidRDefault="00DC3D3F" w:rsidP="00DC3D3F">
      <w:pPr>
        <w:spacing w:line="240" w:lineRule="auto"/>
        <w:rPr>
          <w:rFonts w:ascii="Verdana" w:eastAsia="Calibri" w:hAnsi="Verdana" w:cs="Times New Roman"/>
          <w:sz w:val="20"/>
          <w:szCs w:val="20"/>
        </w:rPr>
      </w:pPr>
      <w:r w:rsidRPr="00DC3D3F">
        <w:rPr>
          <w:rFonts w:ascii="Verdana" w:eastAsia="Calibri" w:hAnsi="Verdana" w:cs="Times New Roman"/>
          <w:sz w:val="20"/>
          <w:szCs w:val="20"/>
        </w:rPr>
        <w:t xml:space="preserve">Handtekening: </w:t>
      </w:r>
      <w:r w:rsidRPr="00DC3D3F">
        <w:rPr>
          <w:rFonts w:ascii="Verdana" w:eastAsia="Calibri" w:hAnsi="Verdana" w:cs="Times New Roman"/>
          <w:sz w:val="20"/>
          <w:szCs w:val="20"/>
        </w:rPr>
        <w:tab/>
        <w:t>……………………………………………………………..……</w:t>
      </w:r>
      <w:bookmarkEnd w:id="3"/>
    </w:p>
    <w:p w14:paraId="2820C7D7" w14:textId="268A21AB" w:rsidR="00D02D71" w:rsidRDefault="00D02D71" w:rsidP="00BD2D64">
      <w:pPr>
        <w:pStyle w:val="Geenafstand"/>
      </w:pPr>
    </w:p>
    <w:sectPr w:rsidR="00D02D71" w:rsidSect="00910C4A">
      <w:footerReference w:type="default" r:id="rId12"/>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4EE0" w14:textId="77777777" w:rsidR="002968B8" w:rsidRDefault="002968B8" w:rsidP="00991712">
      <w:pPr>
        <w:spacing w:line="240" w:lineRule="auto"/>
      </w:pPr>
      <w:r>
        <w:separator/>
      </w:r>
    </w:p>
  </w:endnote>
  <w:endnote w:type="continuationSeparator" w:id="0">
    <w:p w14:paraId="1748DF01" w14:textId="77777777" w:rsidR="002968B8" w:rsidRDefault="002968B8" w:rsidP="00991712">
      <w:pPr>
        <w:spacing w:line="240" w:lineRule="auto"/>
      </w:pPr>
      <w:r>
        <w:continuationSeparator/>
      </w:r>
    </w:p>
  </w:endnote>
  <w:endnote w:type="continuationNotice" w:id="1">
    <w:p w14:paraId="4D4C9140" w14:textId="77777777" w:rsidR="002968B8" w:rsidRDefault="002968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8543" w14:textId="77777777" w:rsidR="00782010" w:rsidRDefault="00782010" w:rsidP="00991712">
    <w:pPr>
      <w:pStyle w:val="Voettekst"/>
      <w:jc w:val="center"/>
    </w:pPr>
  </w:p>
  <w:p w14:paraId="127173AF" w14:textId="0EA2999B" w:rsidR="00991712" w:rsidRDefault="00991712" w:rsidP="00991712">
    <w:pPr>
      <w:pStyle w:val="Voettekst"/>
      <w:jc w:val="center"/>
    </w:pPr>
    <w:r>
      <w:rPr>
        <w:noProof/>
        <w:lang w:eastAsia="nl-NL"/>
      </w:rPr>
      <w:drawing>
        <wp:inline distT="0" distB="0" distL="0" distR="0" wp14:anchorId="127173B0" wp14:editId="127173B1">
          <wp:extent cx="5400675" cy="10763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andtekening Lingewaal.jpg"/>
                  <pic:cNvPicPr/>
                </pic:nvPicPr>
                <pic:blipFill>
                  <a:blip r:embed="rId1">
                    <a:extLst>
                      <a:ext uri="{28A0092B-C50C-407E-A947-70E740481C1C}">
                        <a14:useLocalDpi xmlns:a14="http://schemas.microsoft.com/office/drawing/2010/main" val="0"/>
                      </a:ext>
                    </a:extLst>
                  </a:blip>
                  <a:stretch>
                    <a:fillRect/>
                  </a:stretch>
                </pic:blipFill>
                <pic:spPr>
                  <a:xfrm>
                    <a:off x="0" y="0"/>
                    <a:ext cx="5400675" cy="1076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9FDB" w14:textId="77777777" w:rsidR="002968B8" w:rsidRDefault="002968B8" w:rsidP="00991712">
      <w:pPr>
        <w:spacing w:line="240" w:lineRule="auto"/>
      </w:pPr>
      <w:r>
        <w:separator/>
      </w:r>
    </w:p>
  </w:footnote>
  <w:footnote w:type="continuationSeparator" w:id="0">
    <w:p w14:paraId="16F4C1EE" w14:textId="77777777" w:rsidR="002968B8" w:rsidRDefault="002968B8" w:rsidP="00991712">
      <w:pPr>
        <w:spacing w:line="240" w:lineRule="auto"/>
      </w:pPr>
      <w:r>
        <w:continuationSeparator/>
      </w:r>
    </w:p>
  </w:footnote>
  <w:footnote w:type="continuationNotice" w:id="1">
    <w:p w14:paraId="62CE689F" w14:textId="77777777" w:rsidR="002968B8" w:rsidRDefault="002968B8">
      <w:pPr>
        <w:spacing w:line="240" w:lineRule="auto"/>
      </w:pPr>
    </w:p>
  </w:footnote>
  <w:footnote w:id="2">
    <w:p w14:paraId="2A1CB507" w14:textId="1905CC2D" w:rsidR="00D02D71" w:rsidRDefault="00D02D71">
      <w:pPr>
        <w:pStyle w:val="Voetnoottekst"/>
      </w:pPr>
      <w:r>
        <w:rPr>
          <w:rStyle w:val="Voetnootmarkering"/>
        </w:rPr>
        <w:footnoteRef/>
      </w:r>
      <w:r>
        <w:t xml:space="preserve"> Verzoek om aan te kruisen waar uw voorkeur naar uitgaat.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92D"/>
    <w:multiLevelType w:val="hybridMultilevel"/>
    <w:tmpl w:val="4580D1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D0EAA"/>
    <w:multiLevelType w:val="hybridMultilevel"/>
    <w:tmpl w:val="6E727E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C70CC"/>
    <w:multiLevelType w:val="hybridMultilevel"/>
    <w:tmpl w:val="1C6CD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DE6868"/>
    <w:multiLevelType w:val="hybridMultilevel"/>
    <w:tmpl w:val="5AD8AB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12"/>
    <w:rsid w:val="0000018C"/>
    <w:rsid w:val="00012BCB"/>
    <w:rsid w:val="00024240"/>
    <w:rsid w:val="0003398F"/>
    <w:rsid w:val="00054127"/>
    <w:rsid w:val="000A4E41"/>
    <w:rsid w:val="000B682A"/>
    <w:rsid w:val="000C4EAD"/>
    <w:rsid w:val="000C6CD6"/>
    <w:rsid w:val="000D0108"/>
    <w:rsid w:val="00110FB0"/>
    <w:rsid w:val="0012008B"/>
    <w:rsid w:val="00122A24"/>
    <w:rsid w:val="00123728"/>
    <w:rsid w:val="001364AD"/>
    <w:rsid w:val="00146E33"/>
    <w:rsid w:val="001521BC"/>
    <w:rsid w:val="00152D1F"/>
    <w:rsid w:val="00163240"/>
    <w:rsid w:val="00173283"/>
    <w:rsid w:val="001D0A29"/>
    <w:rsid w:val="001F3886"/>
    <w:rsid w:val="00212680"/>
    <w:rsid w:val="002968B8"/>
    <w:rsid w:val="002B49C6"/>
    <w:rsid w:val="002D4EC2"/>
    <w:rsid w:val="002D789B"/>
    <w:rsid w:val="002E7560"/>
    <w:rsid w:val="00312427"/>
    <w:rsid w:val="003233D5"/>
    <w:rsid w:val="00336856"/>
    <w:rsid w:val="003926C4"/>
    <w:rsid w:val="003B3C13"/>
    <w:rsid w:val="003C68F7"/>
    <w:rsid w:val="003E6A41"/>
    <w:rsid w:val="00402FE8"/>
    <w:rsid w:val="0046105C"/>
    <w:rsid w:val="00472788"/>
    <w:rsid w:val="0047536E"/>
    <w:rsid w:val="004776B4"/>
    <w:rsid w:val="004A4141"/>
    <w:rsid w:val="004D40DE"/>
    <w:rsid w:val="004E06A6"/>
    <w:rsid w:val="004E4AE1"/>
    <w:rsid w:val="004F3A6B"/>
    <w:rsid w:val="00500752"/>
    <w:rsid w:val="00501F5F"/>
    <w:rsid w:val="005248D6"/>
    <w:rsid w:val="00557E47"/>
    <w:rsid w:val="00571F48"/>
    <w:rsid w:val="0058244D"/>
    <w:rsid w:val="005863BF"/>
    <w:rsid w:val="005C7404"/>
    <w:rsid w:val="005E3772"/>
    <w:rsid w:val="006113A3"/>
    <w:rsid w:val="006132F6"/>
    <w:rsid w:val="006200AB"/>
    <w:rsid w:val="00623822"/>
    <w:rsid w:val="0062516C"/>
    <w:rsid w:val="00625A1E"/>
    <w:rsid w:val="006501AB"/>
    <w:rsid w:val="00651269"/>
    <w:rsid w:val="00662563"/>
    <w:rsid w:val="00690AB2"/>
    <w:rsid w:val="006918B0"/>
    <w:rsid w:val="006D2F55"/>
    <w:rsid w:val="006F5707"/>
    <w:rsid w:val="007118AE"/>
    <w:rsid w:val="0071771D"/>
    <w:rsid w:val="007177FE"/>
    <w:rsid w:val="00720A7E"/>
    <w:rsid w:val="00782010"/>
    <w:rsid w:val="007A214F"/>
    <w:rsid w:val="007A42EE"/>
    <w:rsid w:val="007A5987"/>
    <w:rsid w:val="007B4976"/>
    <w:rsid w:val="007E20CD"/>
    <w:rsid w:val="00835AB5"/>
    <w:rsid w:val="0086465B"/>
    <w:rsid w:val="00873153"/>
    <w:rsid w:val="00884B94"/>
    <w:rsid w:val="008A03BF"/>
    <w:rsid w:val="008B2140"/>
    <w:rsid w:val="00910C4A"/>
    <w:rsid w:val="009350AF"/>
    <w:rsid w:val="00972152"/>
    <w:rsid w:val="00976270"/>
    <w:rsid w:val="00991712"/>
    <w:rsid w:val="009A1FE0"/>
    <w:rsid w:val="009C3790"/>
    <w:rsid w:val="00A404E6"/>
    <w:rsid w:val="00A41B41"/>
    <w:rsid w:val="00A554E2"/>
    <w:rsid w:val="00A93C9A"/>
    <w:rsid w:val="00AD1D1F"/>
    <w:rsid w:val="00B50FC5"/>
    <w:rsid w:val="00BD115A"/>
    <w:rsid w:val="00BD2D64"/>
    <w:rsid w:val="00C050CC"/>
    <w:rsid w:val="00C35000"/>
    <w:rsid w:val="00C56165"/>
    <w:rsid w:val="00D02D71"/>
    <w:rsid w:val="00D12101"/>
    <w:rsid w:val="00D14C6F"/>
    <w:rsid w:val="00D30411"/>
    <w:rsid w:val="00D35226"/>
    <w:rsid w:val="00D75B24"/>
    <w:rsid w:val="00D80939"/>
    <w:rsid w:val="00D90C08"/>
    <w:rsid w:val="00DB27EF"/>
    <w:rsid w:val="00DB7303"/>
    <w:rsid w:val="00DC07C6"/>
    <w:rsid w:val="00DC3D3F"/>
    <w:rsid w:val="00DC3F07"/>
    <w:rsid w:val="00DD1BE2"/>
    <w:rsid w:val="00DE6240"/>
    <w:rsid w:val="00E203EF"/>
    <w:rsid w:val="00E33F36"/>
    <w:rsid w:val="00E856DC"/>
    <w:rsid w:val="00EA24ED"/>
    <w:rsid w:val="00EA583F"/>
    <w:rsid w:val="00EB5A7A"/>
    <w:rsid w:val="00EC468C"/>
    <w:rsid w:val="00EC4D7C"/>
    <w:rsid w:val="00EC69F0"/>
    <w:rsid w:val="00ED57C6"/>
    <w:rsid w:val="00F143CB"/>
    <w:rsid w:val="00F20939"/>
    <w:rsid w:val="00F223C9"/>
    <w:rsid w:val="00F439B4"/>
    <w:rsid w:val="00F52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7388"/>
  <w15:docId w15:val="{AAC5E1BB-EF2A-475E-9A0D-F612529C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1712"/>
    <w:pPr>
      <w:spacing w:after="0" w:line="24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1712"/>
    <w:pPr>
      <w:ind w:left="720"/>
      <w:contextualSpacing/>
    </w:pPr>
  </w:style>
  <w:style w:type="character" w:styleId="Hyperlink">
    <w:name w:val="Hyperlink"/>
    <w:basedOn w:val="Standaardalinea-lettertype"/>
    <w:uiPriority w:val="99"/>
    <w:unhideWhenUsed/>
    <w:rsid w:val="00991712"/>
    <w:rPr>
      <w:color w:val="0563C1" w:themeColor="hyperlink"/>
      <w:u w:val="single"/>
    </w:rPr>
  </w:style>
  <w:style w:type="paragraph" w:styleId="Koptekst">
    <w:name w:val="header"/>
    <w:basedOn w:val="Standaard"/>
    <w:link w:val="KoptekstChar"/>
    <w:uiPriority w:val="99"/>
    <w:unhideWhenUsed/>
    <w:rsid w:val="00991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1712"/>
  </w:style>
  <w:style w:type="paragraph" w:styleId="Voettekst">
    <w:name w:val="footer"/>
    <w:basedOn w:val="Standaard"/>
    <w:link w:val="VoettekstChar"/>
    <w:uiPriority w:val="99"/>
    <w:unhideWhenUsed/>
    <w:rsid w:val="00991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91712"/>
  </w:style>
  <w:style w:type="paragraph" w:styleId="Geenafstand">
    <w:name w:val="No Spacing"/>
    <w:uiPriority w:val="1"/>
    <w:qFormat/>
    <w:rsid w:val="00EC4D7C"/>
    <w:pPr>
      <w:spacing w:after="0" w:line="240" w:lineRule="auto"/>
    </w:pPr>
  </w:style>
  <w:style w:type="paragraph" w:styleId="Ballontekst">
    <w:name w:val="Balloon Text"/>
    <w:basedOn w:val="Standaard"/>
    <w:link w:val="BallontekstChar"/>
    <w:uiPriority w:val="99"/>
    <w:semiHidden/>
    <w:unhideWhenUsed/>
    <w:rsid w:val="00BD2D6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D64"/>
    <w:rPr>
      <w:rFonts w:ascii="Tahoma" w:hAnsi="Tahoma" w:cs="Tahoma"/>
      <w:sz w:val="16"/>
      <w:szCs w:val="16"/>
    </w:rPr>
  </w:style>
  <w:style w:type="character" w:styleId="Onopgelostemelding">
    <w:name w:val="Unresolved Mention"/>
    <w:basedOn w:val="Standaardalinea-lettertype"/>
    <w:uiPriority w:val="99"/>
    <w:semiHidden/>
    <w:unhideWhenUsed/>
    <w:rsid w:val="00690AB2"/>
    <w:rPr>
      <w:color w:val="605E5C"/>
      <w:shd w:val="clear" w:color="auto" w:fill="E1DFDD"/>
    </w:rPr>
  </w:style>
  <w:style w:type="paragraph" w:styleId="Voetnoottekst">
    <w:name w:val="footnote text"/>
    <w:basedOn w:val="Standaard"/>
    <w:link w:val="VoetnoottekstChar"/>
    <w:uiPriority w:val="99"/>
    <w:semiHidden/>
    <w:unhideWhenUsed/>
    <w:rsid w:val="00910C4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10C4A"/>
    <w:rPr>
      <w:sz w:val="20"/>
      <w:szCs w:val="20"/>
    </w:rPr>
  </w:style>
  <w:style w:type="character" w:styleId="Voetnootmarkering">
    <w:name w:val="footnote reference"/>
    <w:basedOn w:val="Standaardalinea-lettertype"/>
    <w:uiPriority w:val="99"/>
    <w:semiHidden/>
    <w:unhideWhenUsed/>
    <w:rsid w:val="00910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kennedie@o2a5.nl" TargetMode="External"/><Relationship Id="rId5" Type="http://schemas.openxmlformats.org/officeDocument/2006/relationships/styles" Target="styles.xml"/><Relationship Id="rId10" Type="http://schemas.openxmlformats.org/officeDocument/2006/relationships/hyperlink" Target="http://www.o2a5.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61FCC13E00E41909F44BA52273FC4" ma:contentTypeVersion="11" ma:contentTypeDescription="Een nieuw document maken." ma:contentTypeScope="" ma:versionID="dd2c5b9c210673d9f8269b1e558469d0">
  <xsd:schema xmlns:xsd="http://www.w3.org/2001/XMLSchema" xmlns:xs="http://www.w3.org/2001/XMLSchema" xmlns:p="http://schemas.microsoft.com/office/2006/metadata/properties" xmlns:ns3="e86ba180-4a91-4a62-9f1b-46bfc2ec96e3" xmlns:ns4="58e6709f-7040-4b00-8024-544596a14754" targetNamespace="http://schemas.microsoft.com/office/2006/metadata/properties" ma:root="true" ma:fieldsID="1435a0d42d3d53d293932cedcc5d7c98" ns3:_="" ns4:_="">
    <xsd:import namespace="e86ba180-4a91-4a62-9f1b-46bfc2ec96e3"/>
    <xsd:import namespace="58e6709f-7040-4b00-8024-544596a1475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a180-4a91-4a62-9f1b-46bfc2ec96e3"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09f-7040-4b00-8024-544596a147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295BC-CDC7-4305-AA4A-4BE8DE5D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a180-4a91-4a62-9f1b-46bfc2ec96e3"/>
    <ds:schemaRef ds:uri="58e6709f-7040-4b00-8024-544596a14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1BD13-B5F6-43D6-90C4-B697E9F9B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0A7EF-0B08-477A-84CF-EC7E9611E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Kennedie</dc:creator>
  <cp:lastModifiedBy>Monique Steenlage</cp:lastModifiedBy>
  <cp:revision>2</cp:revision>
  <cp:lastPrinted>2018-09-21T08:32:00Z</cp:lastPrinted>
  <dcterms:created xsi:type="dcterms:W3CDTF">2020-02-03T14:23:00Z</dcterms:created>
  <dcterms:modified xsi:type="dcterms:W3CDTF">2020-02-03T14:23:00Z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0x010100ACF61FCC13E00E41909F44BA52273FC4</vt:lpwstr>
  </property>
</Properties>
</file>