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DAD0" w14:textId="0376FCCC" w:rsidR="67828561" w:rsidRDefault="67828561" w:rsidP="67828561">
      <w:pPr>
        <w:pStyle w:val="paragraph"/>
        <w:spacing w:before="0" w:beforeAutospacing="0" w:after="0" w:afterAutospacing="0"/>
        <w:rPr>
          <w:rStyle w:val="normaltextrun"/>
          <w:rFonts w:ascii="Calibri" w:hAnsi="Calibri" w:cs="Calibri"/>
          <w:b/>
          <w:bCs/>
        </w:rPr>
      </w:pPr>
    </w:p>
    <w:p w14:paraId="25402D8D" w14:textId="4D28A9E0" w:rsidR="00446895" w:rsidRDefault="00446895" w:rsidP="00446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Beste ouders en verzorgers van de unit </w:t>
      </w:r>
      <w:r w:rsidR="00AD5A70">
        <w:rPr>
          <w:rStyle w:val="normaltextrun"/>
          <w:rFonts w:ascii="Calibri" w:hAnsi="Calibri" w:cs="Calibri"/>
          <w:b/>
          <w:bCs/>
        </w:rPr>
        <w:t>1-2</w:t>
      </w:r>
    </w:p>
    <w:p w14:paraId="2A205051" w14:textId="77777777" w:rsidR="00446895" w:rsidRDefault="00446895" w:rsidP="00446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61A2DCF" w14:textId="578F254F" w:rsidR="00446895" w:rsidRDefault="00446895" w:rsidP="0D02DDC4">
      <w:pPr>
        <w:pStyle w:val="paragraph"/>
        <w:spacing w:before="0" w:beforeAutospacing="0" w:after="0" w:afterAutospacing="0"/>
        <w:rPr>
          <w:rStyle w:val="normaltextrun"/>
          <w:rFonts w:ascii="Calibri" w:hAnsi="Calibri" w:cs="Calibri"/>
        </w:rPr>
      </w:pPr>
      <w:r w:rsidRPr="0D02DDC4">
        <w:rPr>
          <w:rStyle w:val="normaltextrun"/>
          <w:rFonts w:ascii="Calibri" w:hAnsi="Calibri" w:cs="Calibri"/>
        </w:rPr>
        <w:t xml:space="preserve">Welkom op de Mortel in unit </w:t>
      </w:r>
      <w:r w:rsidR="00AD5A70" w:rsidRPr="0D02DDC4">
        <w:rPr>
          <w:rStyle w:val="normaltextrun"/>
          <w:rFonts w:ascii="Calibri" w:hAnsi="Calibri" w:cs="Calibri"/>
        </w:rPr>
        <w:t>1-2</w:t>
      </w:r>
      <w:r w:rsidR="19D84DE7" w:rsidRPr="0D02DDC4">
        <w:rPr>
          <w:rStyle w:val="normaltextrun"/>
          <w:rFonts w:ascii="Calibri" w:hAnsi="Calibri" w:cs="Calibri"/>
        </w:rPr>
        <w:t>, fijn jullie te mogen ontmoeten!</w:t>
      </w:r>
    </w:p>
    <w:p w14:paraId="075C58FC" w14:textId="308E2B92" w:rsidR="19D84DE7" w:rsidRDefault="19D84DE7" w:rsidP="0D02DDC4">
      <w:pPr>
        <w:pStyle w:val="paragraph"/>
        <w:spacing w:before="0" w:beforeAutospacing="0" w:after="0" w:afterAutospacing="0"/>
        <w:rPr>
          <w:rStyle w:val="normaltextrun"/>
          <w:rFonts w:ascii="Calibri" w:hAnsi="Calibri" w:cs="Calibri"/>
        </w:rPr>
      </w:pPr>
      <w:r w:rsidRPr="0D02DDC4">
        <w:rPr>
          <w:rStyle w:val="normaltextrun"/>
          <w:rFonts w:ascii="Calibri" w:hAnsi="Calibri" w:cs="Calibri"/>
        </w:rPr>
        <w:t>Hieronder vindt u wat informatie over het gebeuren in onze groep</w:t>
      </w:r>
      <w:r w:rsidR="00586BF1">
        <w:rPr>
          <w:rStyle w:val="normaltextrun"/>
          <w:rFonts w:ascii="Calibri" w:hAnsi="Calibri" w:cs="Calibri"/>
        </w:rPr>
        <w:t>en</w:t>
      </w:r>
      <w:r w:rsidRPr="0D02DDC4">
        <w:rPr>
          <w:rStyle w:val="normaltextrun"/>
          <w:rFonts w:ascii="Calibri" w:hAnsi="Calibri" w:cs="Calibri"/>
        </w:rPr>
        <w:t>:</w:t>
      </w:r>
    </w:p>
    <w:p w14:paraId="21D16428" w14:textId="4965955A" w:rsidR="46613E57" w:rsidRDefault="46613E57" w:rsidP="33047E2A">
      <w:pPr>
        <w:pStyle w:val="paragraph"/>
        <w:spacing w:before="0" w:beforeAutospacing="0" w:after="0" w:afterAutospacing="0"/>
        <w:rPr>
          <w:rStyle w:val="eop"/>
          <w:rFonts w:ascii="Calibri" w:hAnsi="Calibri" w:cs="Calibri"/>
        </w:rPr>
      </w:pPr>
    </w:p>
    <w:p w14:paraId="4EC3B5C6" w14:textId="3B0864CB" w:rsidR="00446895" w:rsidRDefault="46613E57" w:rsidP="33047E2A">
      <w:pPr>
        <w:pStyle w:val="paragraph"/>
        <w:spacing w:before="0" w:beforeAutospacing="0" w:after="0" w:afterAutospacing="0"/>
        <w:textAlignment w:val="baseline"/>
        <w:rPr>
          <w:rFonts w:ascii="Segoe UI" w:hAnsi="Segoe UI" w:cs="Segoe UI"/>
          <w:sz w:val="18"/>
          <w:szCs w:val="18"/>
        </w:rPr>
      </w:pPr>
      <w:r w:rsidRPr="33047E2A">
        <w:rPr>
          <w:rStyle w:val="eop"/>
          <w:rFonts w:ascii="Segoe UI" w:hAnsi="Segoe UI" w:cs="Segoe UI"/>
          <w:sz w:val="18"/>
          <w:szCs w:val="18"/>
        </w:rPr>
        <w:t> </w:t>
      </w:r>
      <w:r w:rsidRPr="33047E2A">
        <w:rPr>
          <w:rStyle w:val="eop"/>
          <w:rFonts w:ascii="Calibri" w:eastAsia="Calibri" w:hAnsi="Calibri" w:cs="Calibri"/>
          <w:b/>
          <w:bCs/>
        </w:rPr>
        <w:t>Halen en brengen</w:t>
      </w:r>
      <w:r w:rsidR="074401C6" w:rsidRPr="33047E2A">
        <w:rPr>
          <w:rStyle w:val="eop"/>
          <w:rFonts w:ascii="Calibri" w:eastAsia="Calibri" w:hAnsi="Calibri" w:cs="Calibri"/>
          <w:b/>
          <w:bCs/>
        </w:rPr>
        <w:t>:</w:t>
      </w:r>
    </w:p>
    <w:p w14:paraId="25C19348" w14:textId="58253A06" w:rsidR="00E67961" w:rsidRPr="00E67961" w:rsidRDefault="004D6F80" w:rsidP="00DD5090">
      <w:pPr>
        <w:pStyle w:val="paragraph"/>
        <w:numPr>
          <w:ilvl w:val="0"/>
          <w:numId w:val="17"/>
        </w:numPr>
        <w:spacing w:before="0" w:beforeAutospacing="0" w:after="0" w:afterAutospacing="0"/>
        <w:textAlignment w:val="baseline"/>
        <w:rPr>
          <w:rStyle w:val="normaltextrun"/>
        </w:rPr>
      </w:pPr>
      <w:r>
        <w:rPr>
          <w:rStyle w:val="normaltextrun"/>
          <w:rFonts w:ascii="Calibri" w:hAnsi="Calibri" w:cs="Calibri"/>
        </w:rPr>
        <w:t>Alle leerlingen van groep 1-2 komen via het leerplein de klaslokalen binnen.</w:t>
      </w:r>
      <w:r w:rsidR="0012219C">
        <w:rPr>
          <w:rStyle w:val="normaltextrun"/>
          <w:rFonts w:ascii="Calibri" w:hAnsi="Calibri" w:cs="Calibri"/>
        </w:rPr>
        <w:t xml:space="preserve"> </w:t>
      </w:r>
      <w:r w:rsidR="46613E57" w:rsidRPr="00E67961">
        <w:rPr>
          <w:rStyle w:val="normaltextrun"/>
          <w:rFonts w:ascii="Calibri" w:hAnsi="Calibri" w:cs="Calibri"/>
        </w:rPr>
        <w:t>De leerkracht zal vanaf dat moment ook in de klas zijn.</w:t>
      </w:r>
      <w:r w:rsidR="00E61EC9">
        <w:rPr>
          <w:rStyle w:val="normaltextrun"/>
          <w:rFonts w:ascii="Calibri" w:hAnsi="Calibri" w:cs="Calibri"/>
        </w:rPr>
        <w:br/>
      </w:r>
      <w:r w:rsidR="00E61EC9" w:rsidRPr="7B9CC2D8">
        <w:rPr>
          <w:rStyle w:val="normaltextrun"/>
          <w:rFonts w:ascii="Calibri" w:hAnsi="Calibri" w:cs="Calibri"/>
          <w:b/>
          <w:bCs/>
        </w:rPr>
        <w:t>Let op: de eerste schooldag (maandag 28 augustus) is alleen de voordeur geopend.</w:t>
      </w:r>
    </w:p>
    <w:p w14:paraId="6F8AB615" w14:textId="06E7289D" w:rsidR="00446895" w:rsidRDefault="46613E57" w:rsidP="00DD5090">
      <w:pPr>
        <w:pStyle w:val="paragraph"/>
        <w:numPr>
          <w:ilvl w:val="0"/>
          <w:numId w:val="17"/>
        </w:numPr>
        <w:spacing w:before="0" w:beforeAutospacing="0" w:after="0" w:afterAutospacing="0"/>
        <w:textAlignment w:val="baseline"/>
      </w:pPr>
      <w:r w:rsidRPr="00E67961">
        <w:rPr>
          <w:rStyle w:val="normaltextrun"/>
          <w:rFonts w:ascii="Calibri" w:hAnsi="Calibri" w:cs="Calibri"/>
        </w:rPr>
        <w:t>Na schooltijd willen wij u vragen</w:t>
      </w:r>
      <w:r w:rsidRPr="00E67961">
        <w:rPr>
          <w:rStyle w:val="normaltextrun"/>
          <w:rFonts w:ascii="Calibri" w:hAnsi="Calibri" w:cs="Calibri"/>
          <w:b/>
          <w:bCs/>
        </w:rPr>
        <w:t> buiten</w:t>
      </w:r>
      <w:r w:rsidRPr="00E67961">
        <w:rPr>
          <w:rStyle w:val="normaltextrun"/>
          <w:rFonts w:ascii="Calibri" w:hAnsi="Calibri" w:cs="Calibri"/>
        </w:rPr>
        <w:t xml:space="preserve"> de school </w:t>
      </w:r>
      <w:r w:rsidR="008B6CCF" w:rsidRPr="00E67961">
        <w:rPr>
          <w:rStyle w:val="normaltextrun"/>
          <w:rFonts w:ascii="Calibri" w:hAnsi="Calibri" w:cs="Calibri"/>
        </w:rPr>
        <w:t xml:space="preserve">bij de tuindeuren van het lokaal </w:t>
      </w:r>
      <w:r w:rsidRPr="00E67961">
        <w:rPr>
          <w:rStyle w:val="normaltextrun"/>
          <w:rFonts w:ascii="Calibri" w:hAnsi="Calibri" w:cs="Calibri"/>
        </w:rPr>
        <w:t>op uw kind te wachten.</w:t>
      </w:r>
      <w:r w:rsidR="00B57548">
        <w:rPr>
          <w:rStyle w:val="normaltextrun"/>
          <w:rFonts w:ascii="Calibri" w:hAnsi="Calibri" w:cs="Calibri"/>
        </w:rPr>
        <w:t xml:space="preserve"> Als de school uit is, dan bent u van harte welkom om binnen een kijkje te nemen of een praatje te maken.</w:t>
      </w:r>
    </w:p>
    <w:p w14:paraId="4EBD3743" w14:textId="6B6D56B0" w:rsidR="46613E57" w:rsidRDefault="46613E57" w:rsidP="46613E57">
      <w:pPr>
        <w:pStyle w:val="paragraph"/>
        <w:spacing w:before="0" w:beforeAutospacing="0" w:after="0" w:afterAutospacing="0"/>
        <w:ind w:left="360"/>
        <w:rPr>
          <w:rStyle w:val="eop"/>
          <w:rFonts w:ascii="Calibri" w:hAnsi="Calibri" w:cs="Calibri"/>
        </w:rPr>
      </w:pPr>
    </w:p>
    <w:p w14:paraId="1AB840BF" w14:textId="5CB57B63" w:rsidR="00446895" w:rsidRDefault="00446895" w:rsidP="33047E2A">
      <w:pPr>
        <w:pStyle w:val="paragraph"/>
        <w:spacing w:before="0" w:beforeAutospacing="0" w:after="0" w:afterAutospacing="0"/>
        <w:textAlignment w:val="baseline"/>
        <w:rPr>
          <w:rFonts w:ascii="Segoe UI" w:hAnsi="Segoe UI" w:cs="Segoe UI"/>
          <w:sz w:val="18"/>
          <w:szCs w:val="18"/>
        </w:rPr>
      </w:pPr>
      <w:r w:rsidRPr="33047E2A">
        <w:rPr>
          <w:rStyle w:val="normaltextrun"/>
          <w:rFonts w:ascii="Calibri" w:hAnsi="Calibri" w:cs="Calibri"/>
          <w:b/>
          <w:bCs/>
        </w:rPr>
        <w:t>Gym</w:t>
      </w:r>
      <w:r w:rsidR="0FEB95E6" w:rsidRPr="33047E2A">
        <w:rPr>
          <w:rStyle w:val="normaltextrun"/>
          <w:rFonts w:ascii="Calibri" w:hAnsi="Calibri" w:cs="Calibri"/>
          <w:b/>
          <w:bCs/>
        </w:rPr>
        <w:t>:</w:t>
      </w:r>
      <w:r w:rsidRPr="33047E2A">
        <w:rPr>
          <w:rStyle w:val="eop"/>
          <w:rFonts w:ascii="Calibri" w:hAnsi="Calibri" w:cs="Calibri"/>
        </w:rPr>
        <w:t> </w:t>
      </w:r>
    </w:p>
    <w:p w14:paraId="0290B318" w14:textId="272FEA5F" w:rsidR="00F013A8" w:rsidRPr="00F013A8" w:rsidRDefault="00956E72" w:rsidP="00892EAC">
      <w:pPr>
        <w:pStyle w:val="paragraph"/>
        <w:numPr>
          <w:ilvl w:val="0"/>
          <w:numId w:val="18"/>
        </w:numPr>
        <w:tabs>
          <w:tab w:val="clear" w:pos="720"/>
          <w:tab w:val="num" w:pos="360"/>
        </w:tabs>
        <w:spacing w:before="0" w:beforeAutospacing="0" w:after="0" w:afterAutospacing="0"/>
        <w:ind w:left="360"/>
        <w:textAlignment w:val="baseline"/>
        <w:rPr>
          <w:rStyle w:val="normaltextrun"/>
          <w:rFonts w:ascii="Calibri" w:hAnsi="Calibri" w:cs="Calibri"/>
          <w:sz w:val="22"/>
          <w:szCs w:val="22"/>
        </w:rPr>
      </w:pPr>
      <w:r>
        <w:rPr>
          <w:rStyle w:val="contextualspellingandgrammarerror"/>
          <w:rFonts w:ascii="Calibri" w:hAnsi="Calibri" w:cs="Calibri"/>
        </w:rPr>
        <w:t xml:space="preserve">Vanaf dit schooljaar krijgen alle kinderen twee keer per week gymles. </w:t>
      </w:r>
      <w:r w:rsidR="00DA26E9">
        <w:rPr>
          <w:rStyle w:val="contextualspellingandgrammarerror"/>
          <w:rFonts w:ascii="Calibri" w:hAnsi="Calibri" w:cs="Calibri"/>
        </w:rPr>
        <w:t>Op dinsdag worden deze lessen verzorgd door Nancy, een medewerker van de BSO</w:t>
      </w:r>
      <w:r w:rsidR="006E1ACC">
        <w:rPr>
          <w:rStyle w:val="contextualspellingandgrammarerror"/>
          <w:rFonts w:ascii="Calibri" w:hAnsi="Calibri" w:cs="Calibri"/>
        </w:rPr>
        <w:t xml:space="preserve">; </w:t>
      </w:r>
      <w:r w:rsidR="00F013A8" w:rsidRPr="2FB1298B">
        <w:rPr>
          <w:rStyle w:val="contextualspellingandgrammarerror"/>
          <w:rFonts w:ascii="Calibri" w:hAnsi="Calibri" w:cs="Calibri"/>
        </w:rPr>
        <w:t xml:space="preserve">op </w:t>
      </w:r>
      <w:r w:rsidR="009D4FE6">
        <w:rPr>
          <w:rStyle w:val="contextualspellingandgrammarerror"/>
          <w:rFonts w:ascii="Calibri" w:hAnsi="Calibri" w:cs="Calibri"/>
        </w:rPr>
        <w:t>vrijdag</w:t>
      </w:r>
      <w:r w:rsidR="006E1ACC">
        <w:rPr>
          <w:rStyle w:val="contextualspellingandgrammarerror"/>
          <w:rFonts w:ascii="Calibri" w:hAnsi="Calibri" w:cs="Calibri"/>
        </w:rPr>
        <w:t xml:space="preserve"> geeft de leerkracht zelf gymles</w:t>
      </w:r>
      <w:r w:rsidR="006E1ACC">
        <w:rPr>
          <w:rStyle w:val="normaltextrun"/>
          <w:rFonts w:ascii="Calibri" w:hAnsi="Calibri" w:cs="Calibri"/>
        </w:rPr>
        <w:t>.</w:t>
      </w:r>
    </w:p>
    <w:p w14:paraId="573AA353" w14:textId="30FF16F5" w:rsidR="00F013A8" w:rsidRPr="00F013A8" w:rsidRDefault="67828561" w:rsidP="00892EAC">
      <w:pPr>
        <w:pStyle w:val="paragraph"/>
        <w:numPr>
          <w:ilvl w:val="0"/>
          <w:numId w:val="33"/>
        </w:numPr>
        <w:tabs>
          <w:tab w:val="clear" w:pos="720"/>
          <w:tab w:val="num" w:pos="360"/>
        </w:tabs>
        <w:spacing w:before="0" w:beforeAutospacing="0" w:after="0" w:afterAutospacing="0"/>
        <w:ind w:left="360"/>
        <w:textAlignment w:val="baseline"/>
        <w:rPr>
          <w:rStyle w:val="contextualspellingandgrammarerror"/>
          <w:rFonts w:ascii="Calibri" w:hAnsi="Calibri" w:cs="Calibri"/>
        </w:rPr>
      </w:pPr>
      <w:r w:rsidRPr="67828561">
        <w:rPr>
          <w:rStyle w:val="contextualspellingandgrammarerror"/>
          <w:rFonts w:asciiTheme="minorHAnsi" w:hAnsiTheme="minorHAnsi"/>
        </w:rPr>
        <w:t xml:space="preserve">De </w:t>
      </w:r>
      <w:r w:rsidRPr="67828561">
        <w:rPr>
          <w:rStyle w:val="contextualspellingandgrammarerror"/>
          <w:rFonts w:asciiTheme="minorHAnsi" w:hAnsiTheme="minorHAnsi" w:cs="Calibri"/>
        </w:rPr>
        <w:t>kleuters</w:t>
      </w:r>
      <w:r w:rsidRPr="67828561">
        <w:rPr>
          <w:rStyle w:val="contextualspellingandgrammarerror"/>
          <w:rFonts w:ascii="Calibri" w:hAnsi="Calibri" w:cs="Calibri"/>
        </w:rPr>
        <w:t xml:space="preserve"> gymmen in de speelzaal van de Mortel, op gymschoenen of op blote voeten. De gymschoenen blijven op school. Het is fijn als kinderen op deze dag gemakkelijke kleding aanhebben, zodat ze zich zelfstandig kunnen aan- en uitkleden.</w:t>
      </w:r>
    </w:p>
    <w:p w14:paraId="30FD3347" w14:textId="75B140DF" w:rsidR="67828561" w:rsidRDefault="67828561" w:rsidP="67828561">
      <w:pPr>
        <w:pStyle w:val="paragraph"/>
        <w:spacing w:before="0" w:beforeAutospacing="0" w:after="0" w:afterAutospacing="0"/>
        <w:rPr>
          <w:rStyle w:val="eop"/>
          <w:rFonts w:ascii="Calibri" w:hAnsi="Calibri" w:cs="Calibri"/>
          <w:b/>
          <w:bCs/>
        </w:rPr>
      </w:pPr>
    </w:p>
    <w:p w14:paraId="4FA51336" w14:textId="31EE2119" w:rsidR="00446895" w:rsidRDefault="67828561" w:rsidP="67828561">
      <w:pPr>
        <w:pStyle w:val="paragraph"/>
        <w:spacing w:before="0" w:beforeAutospacing="0" w:after="0" w:afterAutospacing="0"/>
        <w:textAlignment w:val="baseline"/>
        <w:rPr>
          <w:rStyle w:val="eop"/>
          <w:rFonts w:ascii="Calibri" w:hAnsi="Calibri" w:cs="Calibri"/>
          <w:b/>
          <w:bCs/>
        </w:rPr>
      </w:pPr>
      <w:r w:rsidRPr="67828561">
        <w:rPr>
          <w:rStyle w:val="eop"/>
          <w:rFonts w:ascii="Calibri" w:hAnsi="Calibri" w:cs="Calibri"/>
          <w:b/>
          <w:bCs/>
        </w:rPr>
        <w:t>Boswandeling:</w:t>
      </w:r>
    </w:p>
    <w:p w14:paraId="7A49CDBE" w14:textId="204BA148" w:rsidR="00446895" w:rsidRDefault="001B3BE0" w:rsidP="0552002F">
      <w:pPr>
        <w:pStyle w:val="paragraph"/>
        <w:spacing w:before="0" w:beforeAutospacing="0" w:after="0" w:afterAutospacing="0"/>
        <w:jc w:val="both"/>
        <w:textAlignment w:val="baseline"/>
        <w:rPr>
          <w:rStyle w:val="eop"/>
          <w:rFonts w:ascii="Calibri" w:hAnsi="Calibri" w:cs="Calibri"/>
        </w:rPr>
      </w:pPr>
      <w:r>
        <w:rPr>
          <w:rStyle w:val="eop"/>
          <w:rFonts w:ascii="Calibri" w:hAnsi="Calibri" w:cs="Calibri"/>
        </w:rPr>
        <w:t xml:space="preserve">De </w:t>
      </w:r>
      <w:r w:rsidR="33721F87" w:rsidRPr="33559A53">
        <w:rPr>
          <w:rStyle w:val="eop"/>
          <w:rFonts w:ascii="Calibri" w:hAnsi="Calibri" w:cs="Calibri"/>
        </w:rPr>
        <w:t xml:space="preserve">kleuterklassen </w:t>
      </w:r>
      <w:r>
        <w:rPr>
          <w:rStyle w:val="eop"/>
          <w:rFonts w:ascii="Calibri" w:hAnsi="Calibri" w:cs="Calibri"/>
        </w:rPr>
        <w:t xml:space="preserve">maken </w:t>
      </w:r>
      <w:r w:rsidR="33721F87" w:rsidRPr="33559A53">
        <w:rPr>
          <w:rStyle w:val="eop"/>
          <w:rFonts w:ascii="Calibri" w:hAnsi="Calibri" w:cs="Calibri"/>
        </w:rPr>
        <w:t>maandelijks</w:t>
      </w:r>
      <w:r>
        <w:rPr>
          <w:rStyle w:val="eop"/>
          <w:rFonts w:ascii="Calibri" w:hAnsi="Calibri" w:cs="Calibri"/>
        </w:rPr>
        <w:t xml:space="preserve"> </w:t>
      </w:r>
      <w:r w:rsidR="00550708" w:rsidRPr="33559A53">
        <w:rPr>
          <w:rStyle w:val="eop"/>
          <w:rFonts w:ascii="Calibri" w:hAnsi="Calibri" w:cs="Calibri"/>
        </w:rPr>
        <w:t xml:space="preserve">een boswandeling. </w:t>
      </w:r>
      <w:r w:rsidR="33721F87" w:rsidRPr="33559A53">
        <w:rPr>
          <w:rStyle w:val="eop"/>
          <w:rFonts w:ascii="Calibri" w:hAnsi="Calibri" w:cs="Calibri"/>
        </w:rPr>
        <w:t xml:space="preserve">De kinderen moeten op die dag niet </w:t>
      </w:r>
      <w:r w:rsidR="1F98D7F0" w:rsidRPr="33559A53">
        <w:rPr>
          <w:rStyle w:val="eop"/>
          <w:rFonts w:ascii="Calibri" w:hAnsi="Calibri" w:cs="Calibri"/>
        </w:rPr>
        <w:t>naar</w:t>
      </w:r>
      <w:r w:rsidR="33721F87" w:rsidRPr="33559A53">
        <w:rPr>
          <w:rStyle w:val="eop"/>
          <w:rFonts w:ascii="Calibri" w:hAnsi="Calibri" w:cs="Calibri"/>
        </w:rPr>
        <w:t xml:space="preserve"> school </w:t>
      </w:r>
      <w:r w:rsidR="062839DD" w:rsidRPr="33559A53">
        <w:rPr>
          <w:rStyle w:val="eop"/>
          <w:rFonts w:ascii="Calibri" w:hAnsi="Calibri" w:cs="Calibri"/>
        </w:rPr>
        <w:t>gebracht worden maar naar het kapelletje aan de Schoorstraat. We lopen dan gezamenlijk door het bos terug naar school. Zorg die dag voor gepaste kleding (denk aan regenlaarzen en kleren die vies mogen worden)</w:t>
      </w:r>
      <w:r w:rsidR="3C72783A" w:rsidRPr="33559A53">
        <w:rPr>
          <w:rStyle w:val="eop"/>
          <w:rFonts w:ascii="Calibri" w:hAnsi="Calibri" w:cs="Calibri"/>
        </w:rPr>
        <w:t>. En zorg eventueel voor extra kleding en schoenen in de rugzak.</w:t>
      </w:r>
      <w:r w:rsidR="482AC154" w:rsidRPr="33559A53">
        <w:rPr>
          <w:rStyle w:val="eop"/>
          <w:rFonts w:ascii="Calibri" w:hAnsi="Calibri" w:cs="Calibri"/>
        </w:rPr>
        <w:t xml:space="preserve"> Het is voor de kinderen fijn als u de rugzak </w:t>
      </w:r>
      <w:r w:rsidR="00E1067E">
        <w:rPr>
          <w:rStyle w:val="eop"/>
          <w:rFonts w:ascii="Calibri" w:hAnsi="Calibri" w:cs="Calibri"/>
        </w:rPr>
        <w:t>in de klas brengt</w:t>
      </w:r>
      <w:r w:rsidR="009C43BA">
        <w:rPr>
          <w:rStyle w:val="eop"/>
          <w:rFonts w:ascii="Calibri" w:hAnsi="Calibri" w:cs="Calibri"/>
        </w:rPr>
        <w:t xml:space="preserve"> of aan de kapstok hangt</w:t>
      </w:r>
      <w:r w:rsidR="482AC154" w:rsidRPr="33559A53">
        <w:rPr>
          <w:rStyle w:val="eop"/>
          <w:rFonts w:ascii="Calibri" w:hAnsi="Calibri" w:cs="Calibri"/>
        </w:rPr>
        <w:t>.</w:t>
      </w:r>
    </w:p>
    <w:p w14:paraId="5F5D9A86" w14:textId="0B3EC923" w:rsidR="00446895" w:rsidRDefault="00446895" w:rsidP="33047E2A">
      <w:pPr>
        <w:pStyle w:val="paragraph"/>
        <w:spacing w:before="0" w:beforeAutospacing="0" w:after="0" w:afterAutospacing="0"/>
        <w:jc w:val="both"/>
        <w:textAlignment w:val="baseline"/>
        <w:rPr>
          <w:rStyle w:val="eop"/>
          <w:rFonts w:ascii="Calibri" w:hAnsi="Calibri" w:cs="Calibri"/>
        </w:rPr>
      </w:pPr>
    </w:p>
    <w:p w14:paraId="43F66F3D" w14:textId="2556E84F" w:rsidR="00550708" w:rsidRDefault="6E68C642" w:rsidP="6E68C642">
      <w:pPr>
        <w:textAlignment w:val="baseline"/>
        <w:rPr>
          <w:rStyle w:val="eop"/>
        </w:rPr>
      </w:pPr>
      <w:r w:rsidRPr="6E68C642">
        <w:rPr>
          <w:rStyle w:val="normaltextrun"/>
          <w:b/>
          <w:bCs/>
        </w:rPr>
        <w:t>Communicatie:</w:t>
      </w:r>
      <w:r w:rsidRPr="6E68C642">
        <w:rPr>
          <w:rStyle w:val="eop"/>
        </w:rPr>
        <w:t> </w:t>
      </w:r>
    </w:p>
    <w:p w14:paraId="74A165F0" w14:textId="2F6481B6" w:rsidR="00550708" w:rsidRPr="00A445C9" w:rsidRDefault="61795603" w:rsidP="00892EAC">
      <w:pPr>
        <w:pStyle w:val="paragraph"/>
        <w:numPr>
          <w:ilvl w:val="0"/>
          <w:numId w:val="34"/>
        </w:numPr>
        <w:tabs>
          <w:tab w:val="clear" w:pos="720"/>
          <w:tab w:val="num" w:pos="360"/>
        </w:tabs>
        <w:spacing w:before="0" w:beforeAutospacing="0" w:after="0" w:afterAutospacing="0"/>
        <w:ind w:left="360"/>
        <w:textAlignment w:val="baseline"/>
        <w:rPr>
          <w:rFonts w:asciiTheme="minorHAnsi" w:eastAsiaTheme="minorEastAsia" w:hAnsiTheme="minorHAnsi" w:cstheme="minorBidi"/>
        </w:rPr>
      </w:pPr>
      <w:r w:rsidRPr="2FB1298B">
        <w:rPr>
          <w:rStyle w:val="normaltextrun"/>
          <w:rFonts w:asciiTheme="minorHAnsi" w:hAnsiTheme="minorHAnsi" w:cstheme="minorBidi"/>
        </w:rPr>
        <w:t xml:space="preserve">Op de Mortel werken we </w:t>
      </w:r>
      <w:r w:rsidR="00550708" w:rsidRPr="2FB1298B">
        <w:rPr>
          <w:rStyle w:val="normaltextrun"/>
          <w:rFonts w:asciiTheme="minorHAnsi" w:hAnsiTheme="minorHAnsi" w:cstheme="minorBidi"/>
        </w:rPr>
        <w:t xml:space="preserve">met de schoolapp waarin alle informatie gedeeld gaat worden. Op </w:t>
      </w:r>
      <w:r w:rsidR="3CC471EE" w:rsidRPr="2FB1298B">
        <w:rPr>
          <w:rStyle w:val="normaltextrun"/>
          <w:rFonts w:asciiTheme="minorHAnsi" w:hAnsiTheme="minorHAnsi" w:cstheme="minorBidi"/>
        </w:rPr>
        <w:t>het moment dat uw kind start op school (als uw kind 4 jaar wordt) kunt u zich aanmelden hiervoor. Het is belangrijk om dit te doen, anders mist u belangrijke informatie.</w:t>
      </w:r>
    </w:p>
    <w:p w14:paraId="6619D507" w14:textId="39C2ABCF" w:rsidR="00550708" w:rsidRPr="00A445C9" w:rsidRDefault="00550708" w:rsidP="00892EAC">
      <w:pPr>
        <w:pStyle w:val="paragraph"/>
        <w:numPr>
          <w:ilvl w:val="0"/>
          <w:numId w:val="34"/>
        </w:numPr>
        <w:tabs>
          <w:tab w:val="clear" w:pos="720"/>
          <w:tab w:val="num" w:pos="360"/>
        </w:tabs>
        <w:spacing w:before="0" w:beforeAutospacing="0" w:after="0" w:afterAutospacing="0"/>
        <w:ind w:left="360"/>
        <w:textAlignment w:val="baseline"/>
      </w:pPr>
      <w:r w:rsidRPr="2FB1298B">
        <w:rPr>
          <w:rStyle w:val="normaltextrun"/>
          <w:rFonts w:asciiTheme="minorHAnsi" w:hAnsiTheme="minorHAnsi" w:cstheme="minorBidi"/>
        </w:rPr>
        <w:t>Tijdens de inloop van 08:</w:t>
      </w:r>
      <w:r w:rsidR="00C45582">
        <w:rPr>
          <w:rStyle w:val="normaltextrun"/>
          <w:rFonts w:asciiTheme="minorHAnsi" w:hAnsiTheme="minorHAnsi" w:cstheme="minorBidi"/>
        </w:rPr>
        <w:t>20</w:t>
      </w:r>
      <w:r w:rsidRPr="2FB1298B">
        <w:rPr>
          <w:rStyle w:val="normaltextrun"/>
          <w:rFonts w:asciiTheme="minorHAnsi" w:hAnsiTheme="minorHAnsi" w:cstheme="minorBidi"/>
        </w:rPr>
        <w:t xml:space="preserve"> uur tot 08:30 uur kunt u bij ons terecht voor praktische vragen of mededelingen. </w:t>
      </w:r>
      <w:r w:rsidRPr="2FB1298B">
        <w:rPr>
          <w:rStyle w:val="eop"/>
          <w:rFonts w:asciiTheme="minorHAnsi" w:hAnsiTheme="minorHAnsi" w:cstheme="minorBidi"/>
        </w:rPr>
        <w:t> </w:t>
      </w:r>
    </w:p>
    <w:p w14:paraId="2B4D6444" w14:textId="1D498633" w:rsidR="00550708" w:rsidRDefault="00550708" w:rsidP="00892EAC">
      <w:pPr>
        <w:pStyle w:val="paragraph"/>
        <w:numPr>
          <w:ilvl w:val="0"/>
          <w:numId w:val="34"/>
        </w:numPr>
        <w:tabs>
          <w:tab w:val="clear" w:pos="720"/>
          <w:tab w:val="num" w:pos="360"/>
        </w:tabs>
        <w:spacing w:before="0" w:beforeAutospacing="0" w:after="0" w:afterAutospacing="0"/>
        <w:ind w:left="360"/>
        <w:textAlignment w:val="baseline"/>
        <w:rPr>
          <w:rStyle w:val="eop"/>
          <w:rFonts w:asciiTheme="minorHAnsi" w:hAnsiTheme="minorHAnsi" w:cstheme="minorBidi"/>
        </w:rPr>
      </w:pPr>
      <w:r w:rsidRPr="2FB1298B">
        <w:rPr>
          <w:rStyle w:val="normaltextrun"/>
          <w:rFonts w:asciiTheme="minorHAnsi" w:hAnsiTheme="minorHAnsi" w:cstheme="minorBidi"/>
        </w:rPr>
        <w:t>Persoonlijke vragen over de kinderen bespreken we liever niet via de mail maar persoonlijk</w:t>
      </w:r>
      <w:r w:rsidR="603332A5" w:rsidRPr="2FB1298B">
        <w:rPr>
          <w:rStyle w:val="normaltextrun"/>
          <w:rFonts w:asciiTheme="minorHAnsi" w:hAnsiTheme="minorHAnsi" w:cstheme="minorBidi"/>
        </w:rPr>
        <w:t xml:space="preserve">, </w:t>
      </w:r>
      <w:r w:rsidRPr="2FB1298B">
        <w:rPr>
          <w:rStyle w:val="normaltextrun"/>
          <w:rFonts w:asciiTheme="minorHAnsi" w:hAnsiTheme="minorHAnsi" w:cstheme="minorBidi"/>
        </w:rPr>
        <w:t>maak</w:t>
      </w:r>
      <w:r w:rsidR="484EB957" w:rsidRPr="2FB1298B">
        <w:rPr>
          <w:rStyle w:val="normaltextrun"/>
          <w:rFonts w:asciiTheme="minorHAnsi" w:hAnsiTheme="minorHAnsi" w:cstheme="minorBidi"/>
        </w:rPr>
        <w:t xml:space="preserve"> aub </w:t>
      </w:r>
      <w:r w:rsidRPr="2FB1298B">
        <w:rPr>
          <w:rStyle w:val="normaltextrun"/>
          <w:rFonts w:asciiTheme="minorHAnsi" w:hAnsiTheme="minorHAnsi" w:cstheme="minorBidi"/>
        </w:rPr>
        <w:t>een afspraak via de mail.</w:t>
      </w:r>
      <w:r w:rsidRPr="2FB1298B">
        <w:rPr>
          <w:rStyle w:val="eop"/>
          <w:rFonts w:asciiTheme="minorHAnsi" w:hAnsiTheme="minorHAnsi" w:cstheme="minorBidi"/>
        </w:rPr>
        <w:t> </w:t>
      </w:r>
    </w:p>
    <w:p w14:paraId="1CB92A7D" w14:textId="7DFC330F" w:rsidR="00550708" w:rsidRPr="00A445C9" w:rsidRDefault="00550708" w:rsidP="00892EAC">
      <w:pPr>
        <w:pStyle w:val="paragraph"/>
        <w:numPr>
          <w:ilvl w:val="0"/>
          <w:numId w:val="34"/>
        </w:numPr>
        <w:tabs>
          <w:tab w:val="clear" w:pos="720"/>
          <w:tab w:val="num" w:pos="360"/>
        </w:tabs>
        <w:spacing w:before="0" w:beforeAutospacing="0" w:after="0" w:afterAutospacing="0"/>
        <w:ind w:left="360"/>
        <w:textAlignment w:val="baseline"/>
        <w:rPr>
          <w:rFonts w:asciiTheme="minorHAnsi" w:hAnsiTheme="minorHAnsi" w:cstheme="minorBidi"/>
        </w:rPr>
      </w:pPr>
      <w:r w:rsidRPr="2FB1298B">
        <w:rPr>
          <w:rFonts w:asciiTheme="minorHAnsi" w:hAnsiTheme="minorHAnsi" w:cstheme="minorBidi"/>
        </w:rPr>
        <w:t>Ziekmelding van uw kind</w:t>
      </w:r>
      <w:r w:rsidR="00B63750">
        <w:rPr>
          <w:rFonts w:asciiTheme="minorHAnsi" w:hAnsiTheme="minorHAnsi" w:cstheme="minorBidi"/>
        </w:rPr>
        <w:t xml:space="preserve"> graag</w:t>
      </w:r>
      <w:r w:rsidR="5479F5FF" w:rsidRPr="2FB1298B">
        <w:rPr>
          <w:rFonts w:asciiTheme="minorHAnsi" w:hAnsiTheme="minorHAnsi" w:cstheme="minorBidi"/>
        </w:rPr>
        <w:t xml:space="preserve"> via de app</w:t>
      </w:r>
      <w:r w:rsidR="00B63750">
        <w:rPr>
          <w:rFonts w:asciiTheme="minorHAnsi" w:hAnsiTheme="minorHAnsi" w:cstheme="minorBidi"/>
        </w:rPr>
        <w:t xml:space="preserve"> vóór 08:15 uur of </w:t>
      </w:r>
      <w:r w:rsidR="00B63750" w:rsidRPr="2FB1298B">
        <w:rPr>
          <w:rFonts w:asciiTheme="minorHAnsi" w:hAnsiTheme="minorHAnsi" w:cstheme="minorBidi"/>
        </w:rPr>
        <w:t>telefonisch vóór 08:30 uur</w:t>
      </w:r>
      <w:r w:rsidR="00B63750">
        <w:rPr>
          <w:rFonts w:asciiTheme="minorHAnsi" w:hAnsiTheme="minorHAnsi" w:cstheme="minorBidi"/>
        </w:rPr>
        <w:t>.</w:t>
      </w:r>
    </w:p>
    <w:p w14:paraId="3AB8BEF4" w14:textId="5C825AF9" w:rsidR="00550708" w:rsidRPr="00A445C9" w:rsidRDefault="00550708" w:rsidP="00892EAC">
      <w:pPr>
        <w:pStyle w:val="paragraph"/>
        <w:numPr>
          <w:ilvl w:val="0"/>
          <w:numId w:val="34"/>
        </w:numPr>
        <w:tabs>
          <w:tab w:val="clear" w:pos="720"/>
          <w:tab w:val="num" w:pos="360"/>
        </w:tabs>
        <w:spacing w:before="0" w:beforeAutospacing="0" w:after="0" w:afterAutospacing="0"/>
        <w:ind w:left="360"/>
        <w:textAlignment w:val="baseline"/>
        <w:rPr>
          <w:rFonts w:asciiTheme="minorHAnsi" w:hAnsiTheme="minorHAnsi" w:cstheme="minorHAnsi"/>
        </w:rPr>
      </w:pPr>
      <w:r w:rsidRPr="00A445C9">
        <w:rPr>
          <w:rStyle w:val="normaltextrun"/>
          <w:rFonts w:asciiTheme="minorHAnsi" w:hAnsiTheme="minorHAnsi" w:cstheme="minorHAnsi"/>
        </w:rPr>
        <w:t>Voor het maken van een afspraak of het doorgeven van een mededeling kunt u onze emailadressen gebruiken. </w:t>
      </w:r>
    </w:p>
    <w:p w14:paraId="66ED69E3" w14:textId="014BC206" w:rsidR="009F4510" w:rsidRDefault="008B5D5B" w:rsidP="00892EAC">
      <w:pPr>
        <w:pStyle w:val="paragraph"/>
        <w:numPr>
          <w:ilvl w:val="0"/>
          <w:numId w:val="36"/>
        </w:numPr>
        <w:tabs>
          <w:tab w:val="clear" w:pos="1068"/>
          <w:tab w:val="num" w:pos="708"/>
        </w:tabs>
        <w:spacing w:before="0" w:beforeAutospacing="0" w:after="0" w:afterAutospacing="0"/>
        <w:ind w:left="708"/>
        <w:textAlignment w:val="baseline"/>
        <w:rPr>
          <w:rStyle w:val="normaltextrun"/>
          <w:rFonts w:asciiTheme="minorHAnsi" w:hAnsiTheme="minorHAnsi" w:cstheme="minorHAnsi"/>
        </w:rPr>
      </w:pPr>
      <w:r>
        <w:rPr>
          <w:rStyle w:val="Hyperlink"/>
          <w:rFonts w:asciiTheme="minorHAnsi" w:hAnsiTheme="minorHAnsi" w:cstheme="minorHAnsi"/>
          <w:color w:val="auto"/>
          <w:u w:val="none"/>
        </w:rPr>
        <w:t xml:space="preserve">Valkenboom, </w:t>
      </w:r>
      <w:r w:rsidR="00B63750">
        <w:rPr>
          <w:rStyle w:val="Hyperlink"/>
          <w:rFonts w:asciiTheme="minorHAnsi" w:hAnsiTheme="minorHAnsi" w:cstheme="minorHAnsi"/>
          <w:color w:val="auto"/>
          <w:u w:val="none"/>
        </w:rPr>
        <w:t>Ma</w:t>
      </w:r>
      <w:r w:rsidR="00441DA5">
        <w:rPr>
          <w:rStyle w:val="Hyperlink"/>
          <w:rFonts w:asciiTheme="minorHAnsi" w:hAnsiTheme="minorHAnsi" w:cstheme="minorHAnsi"/>
          <w:color w:val="auto"/>
          <w:u w:val="none"/>
        </w:rPr>
        <w:t>ud</w:t>
      </w:r>
      <w:r w:rsidR="009F4510" w:rsidRPr="00220DD1">
        <w:rPr>
          <w:rStyle w:val="Hyperlink"/>
          <w:rFonts w:asciiTheme="minorHAnsi" w:hAnsiTheme="minorHAnsi" w:cstheme="minorHAnsi"/>
          <w:color w:val="auto"/>
          <w:u w:val="none"/>
        </w:rPr>
        <w:t xml:space="preserve">: </w:t>
      </w:r>
      <w:hyperlink r:id="rId10" w:history="1">
        <w:r w:rsidR="003A7A03" w:rsidRPr="004D4043">
          <w:rPr>
            <w:rStyle w:val="Hyperlink"/>
            <w:rFonts w:asciiTheme="minorHAnsi" w:hAnsiTheme="minorHAnsi" w:cstheme="minorHAnsi"/>
          </w:rPr>
          <w:t>maud.vanloon@tangent.nl</w:t>
        </w:r>
      </w:hyperlink>
      <w:r w:rsidR="00220DD1" w:rsidRPr="00220DD1">
        <w:rPr>
          <w:rStyle w:val="Hyperlink"/>
          <w:rFonts w:asciiTheme="minorHAnsi" w:hAnsiTheme="minorHAnsi" w:cstheme="minorHAnsi"/>
        </w:rPr>
        <w:t xml:space="preserve"> </w:t>
      </w:r>
      <w:r w:rsidR="00220DD1">
        <w:rPr>
          <w:rStyle w:val="normaltextrun"/>
          <w:rFonts w:asciiTheme="minorHAnsi" w:hAnsiTheme="minorHAnsi" w:cstheme="minorHAnsi"/>
        </w:rPr>
        <w:t>(maandag en dinsdag)</w:t>
      </w:r>
    </w:p>
    <w:p w14:paraId="0E04EFC1" w14:textId="4DE60668" w:rsidR="00B63750" w:rsidRPr="00220DD1" w:rsidRDefault="00B63750" w:rsidP="00892EAC">
      <w:pPr>
        <w:pStyle w:val="paragraph"/>
        <w:numPr>
          <w:ilvl w:val="0"/>
          <w:numId w:val="36"/>
        </w:numPr>
        <w:tabs>
          <w:tab w:val="clear" w:pos="1068"/>
          <w:tab w:val="num" w:pos="708"/>
        </w:tabs>
        <w:spacing w:before="0" w:beforeAutospacing="0" w:after="0" w:afterAutospacing="0"/>
        <w:ind w:left="708"/>
        <w:textAlignment w:val="baseline"/>
        <w:rPr>
          <w:rStyle w:val="Hyperlink"/>
          <w:rFonts w:asciiTheme="minorHAnsi" w:hAnsiTheme="minorHAnsi" w:cstheme="minorHAnsi"/>
          <w:color w:val="auto"/>
          <w:u w:val="none"/>
        </w:rPr>
      </w:pPr>
      <w:r>
        <w:rPr>
          <w:rStyle w:val="normaltextrun"/>
          <w:rFonts w:asciiTheme="minorHAnsi" w:hAnsiTheme="minorHAnsi" w:cstheme="minorHAnsi"/>
        </w:rPr>
        <w:t xml:space="preserve">Valkenboom, </w:t>
      </w:r>
      <w:r w:rsidR="006870CC">
        <w:rPr>
          <w:rStyle w:val="normaltextrun"/>
          <w:rFonts w:asciiTheme="minorHAnsi" w:hAnsiTheme="minorHAnsi" w:cstheme="minorHAnsi"/>
        </w:rPr>
        <w:t>Marjon</w:t>
      </w:r>
      <w:r w:rsidRPr="00220DD1">
        <w:rPr>
          <w:rStyle w:val="normaltextrun"/>
          <w:rFonts w:asciiTheme="minorHAnsi" w:hAnsiTheme="minorHAnsi" w:cstheme="minorHAnsi"/>
        </w:rPr>
        <w:t xml:space="preserve">: </w:t>
      </w:r>
      <w:hyperlink r:id="rId11" w:history="1">
        <w:r w:rsidR="006870CC" w:rsidRPr="00F3329D">
          <w:rPr>
            <w:rStyle w:val="Hyperlink"/>
            <w:rFonts w:asciiTheme="minorHAnsi" w:hAnsiTheme="minorHAnsi" w:cstheme="minorHAnsi"/>
          </w:rPr>
          <w:t>marjon.castelijn@tangent.nl</w:t>
        </w:r>
      </w:hyperlink>
      <w:r w:rsidR="006870CC">
        <w:rPr>
          <w:rStyle w:val="normaltextrun"/>
          <w:rFonts w:asciiTheme="minorHAnsi" w:hAnsiTheme="minorHAnsi" w:cstheme="minorHAnsi"/>
        </w:rPr>
        <w:t xml:space="preserve"> </w:t>
      </w:r>
      <w:r w:rsidRPr="00220DD1">
        <w:rPr>
          <w:rStyle w:val="Hyperlink"/>
          <w:rFonts w:asciiTheme="minorHAnsi" w:hAnsiTheme="minorHAnsi" w:cstheme="minorHAnsi"/>
          <w:color w:val="auto"/>
          <w:u w:val="none"/>
        </w:rPr>
        <w:t>(donderdag en vrijdag)</w:t>
      </w:r>
    </w:p>
    <w:p w14:paraId="41D400F2" w14:textId="3DCB82A5" w:rsidR="00550708" w:rsidRDefault="008B5D5B" w:rsidP="00892EAC">
      <w:pPr>
        <w:pStyle w:val="paragraph"/>
        <w:numPr>
          <w:ilvl w:val="0"/>
          <w:numId w:val="36"/>
        </w:numPr>
        <w:tabs>
          <w:tab w:val="clear" w:pos="1068"/>
          <w:tab w:val="num" w:pos="708"/>
        </w:tabs>
        <w:spacing w:before="0" w:beforeAutospacing="0" w:after="0" w:afterAutospacing="0"/>
        <w:ind w:left="708"/>
        <w:textAlignment w:val="baseline"/>
        <w:rPr>
          <w:rStyle w:val="normaltextrun"/>
          <w:rFonts w:asciiTheme="minorHAnsi" w:hAnsiTheme="minorHAnsi" w:cstheme="minorHAnsi"/>
        </w:rPr>
      </w:pPr>
      <w:r>
        <w:rPr>
          <w:rStyle w:val="normaltextrun"/>
          <w:rFonts w:asciiTheme="minorHAnsi" w:hAnsiTheme="minorHAnsi" w:cstheme="minorHAnsi"/>
        </w:rPr>
        <w:t xml:space="preserve">Konijnenhol, </w:t>
      </w:r>
      <w:r w:rsidR="00B63750">
        <w:rPr>
          <w:rStyle w:val="normaltextrun"/>
          <w:rFonts w:asciiTheme="minorHAnsi" w:hAnsiTheme="minorHAnsi" w:cstheme="minorHAnsi"/>
        </w:rPr>
        <w:t>Marlou</w:t>
      </w:r>
      <w:r w:rsidR="00550708" w:rsidRPr="0061116D">
        <w:rPr>
          <w:rStyle w:val="normaltextrun"/>
          <w:rFonts w:asciiTheme="minorHAnsi" w:hAnsiTheme="minorHAnsi" w:cstheme="minorHAnsi"/>
        </w:rPr>
        <w:t xml:space="preserve">: </w:t>
      </w:r>
      <w:hyperlink r:id="rId12" w:history="1">
        <w:r w:rsidR="00B63750" w:rsidRPr="001266E3">
          <w:rPr>
            <w:rStyle w:val="Hyperlink"/>
            <w:rFonts w:asciiTheme="minorHAnsi" w:hAnsiTheme="minorHAnsi" w:cstheme="minorHAnsi"/>
          </w:rPr>
          <w:t>marlou.vandinter@tangent.nl</w:t>
        </w:r>
      </w:hyperlink>
      <w:r w:rsidR="00550708" w:rsidRPr="0061116D">
        <w:rPr>
          <w:rStyle w:val="normaltextrun"/>
          <w:rFonts w:asciiTheme="minorHAnsi" w:hAnsiTheme="minorHAnsi" w:cstheme="minorHAnsi"/>
        </w:rPr>
        <w:t xml:space="preserve"> (maandag</w:t>
      </w:r>
      <w:r w:rsidR="00B63750">
        <w:rPr>
          <w:rStyle w:val="normaltextrun"/>
          <w:rFonts w:asciiTheme="minorHAnsi" w:hAnsiTheme="minorHAnsi" w:cstheme="minorHAnsi"/>
        </w:rPr>
        <w:t xml:space="preserve"> en</w:t>
      </w:r>
      <w:r w:rsidR="00550708" w:rsidRPr="0061116D">
        <w:rPr>
          <w:rStyle w:val="normaltextrun"/>
          <w:rFonts w:asciiTheme="minorHAnsi" w:hAnsiTheme="minorHAnsi" w:cstheme="minorHAnsi"/>
        </w:rPr>
        <w:t xml:space="preserve"> dinsdag)</w:t>
      </w:r>
    </w:p>
    <w:p w14:paraId="5E855FC6" w14:textId="075B7A31" w:rsidR="00B63750" w:rsidRPr="00D059A1" w:rsidRDefault="00B63750" w:rsidP="00892EAC">
      <w:pPr>
        <w:pStyle w:val="paragraph"/>
        <w:numPr>
          <w:ilvl w:val="0"/>
          <w:numId w:val="36"/>
        </w:numPr>
        <w:tabs>
          <w:tab w:val="clear" w:pos="1068"/>
          <w:tab w:val="num" w:pos="708"/>
        </w:tabs>
        <w:spacing w:before="0" w:beforeAutospacing="0" w:after="0" w:afterAutospacing="0"/>
        <w:ind w:left="708"/>
        <w:textAlignment w:val="baseline"/>
        <w:rPr>
          <w:rStyle w:val="normaltextrun"/>
          <w:rFonts w:asciiTheme="minorHAnsi" w:hAnsiTheme="minorHAnsi" w:cstheme="minorHAnsi"/>
        </w:rPr>
      </w:pPr>
      <w:r w:rsidRPr="00D059A1">
        <w:rPr>
          <w:rStyle w:val="normaltextrun"/>
          <w:rFonts w:asciiTheme="minorHAnsi" w:hAnsiTheme="minorHAnsi" w:cstheme="minorHAnsi"/>
        </w:rPr>
        <w:t xml:space="preserve">Konijnenhol, </w:t>
      </w:r>
      <w:r w:rsidR="003A7A03">
        <w:rPr>
          <w:rStyle w:val="normaltextrun"/>
          <w:rFonts w:asciiTheme="minorHAnsi" w:hAnsiTheme="minorHAnsi" w:cstheme="minorHAnsi"/>
        </w:rPr>
        <w:t>Anouk</w:t>
      </w:r>
      <w:r w:rsidRPr="00D059A1">
        <w:rPr>
          <w:rStyle w:val="normaltextrun"/>
          <w:rFonts w:asciiTheme="minorHAnsi" w:hAnsiTheme="minorHAnsi" w:cstheme="minorHAnsi"/>
        </w:rPr>
        <w:t xml:space="preserve">: </w:t>
      </w:r>
      <w:hyperlink r:id="rId13" w:history="1">
        <w:r w:rsidR="009D7AA5" w:rsidRPr="004D4043">
          <w:rPr>
            <w:rStyle w:val="Hyperlink"/>
            <w:rFonts w:asciiTheme="minorHAnsi" w:hAnsiTheme="minorHAnsi" w:cstheme="minorHAnsi"/>
          </w:rPr>
          <w:t>anouk.kuijs@tangent.nl</w:t>
        </w:r>
      </w:hyperlink>
      <w:r w:rsidR="00F657BB" w:rsidRPr="00D059A1">
        <w:rPr>
          <w:rStyle w:val="normaltextrun"/>
          <w:rFonts w:asciiTheme="minorHAnsi" w:hAnsiTheme="minorHAnsi" w:cstheme="minorHAnsi"/>
        </w:rPr>
        <w:t xml:space="preserve"> </w:t>
      </w:r>
      <w:r w:rsidRPr="00D059A1">
        <w:rPr>
          <w:rStyle w:val="normaltextrun"/>
          <w:rFonts w:asciiTheme="minorHAnsi" w:hAnsiTheme="minorHAnsi" w:cstheme="minorHAnsi"/>
        </w:rPr>
        <w:t>(donderdag en vrijdag)</w:t>
      </w:r>
    </w:p>
    <w:p w14:paraId="4EDAF2E0" w14:textId="7614589C" w:rsidR="00550708" w:rsidRDefault="008B5D5B" w:rsidP="00892EAC">
      <w:pPr>
        <w:pStyle w:val="paragraph"/>
        <w:numPr>
          <w:ilvl w:val="0"/>
          <w:numId w:val="36"/>
        </w:numPr>
        <w:tabs>
          <w:tab w:val="clear" w:pos="1068"/>
          <w:tab w:val="num" w:pos="708"/>
        </w:tabs>
        <w:spacing w:before="0" w:beforeAutospacing="0" w:after="0" w:afterAutospacing="0"/>
        <w:ind w:left="708"/>
        <w:textAlignment w:val="baseline"/>
        <w:rPr>
          <w:rStyle w:val="normaltextrun"/>
          <w:rFonts w:asciiTheme="minorHAnsi" w:hAnsiTheme="minorHAnsi" w:cstheme="minorHAnsi"/>
        </w:rPr>
      </w:pPr>
      <w:r>
        <w:rPr>
          <w:rStyle w:val="normaltextrun"/>
          <w:rFonts w:asciiTheme="minorHAnsi" w:hAnsiTheme="minorHAnsi" w:cstheme="minorHAnsi"/>
        </w:rPr>
        <w:t>Vlinder</w:t>
      </w:r>
      <w:r w:rsidR="004D6F80">
        <w:rPr>
          <w:rStyle w:val="normaltextrun"/>
          <w:rFonts w:asciiTheme="minorHAnsi" w:hAnsiTheme="minorHAnsi" w:cstheme="minorHAnsi"/>
        </w:rPr>
        <w:t>struik</w:t>
      </w:r>
      <w:r>
        <w:rPr>
          <w:rStyle w:val="normaltextrun"/>
          <w:rFonts w:asciiTheme="minorHAnsi" w:hAnsiTheme="minorHAnsi" w:cstheme="minorHAnsi"/>
        </w:rPr>
        <w:t xml:space="preserve">, </w:t>
      </w:r>
      <w:r w:rsidR="00550708">
        <w:rPr>
          <w:rStyle w:val="normaltextrun"/>
          <w:rFonts w:asciiTheme="minorHAnsi" w:hAnsiTheme="minorHAnsi" w:cstheme="minorHAnsi"/>
        </w:rPr>
        <w:t xml:space="preserve">Marian: </w:t>
      </w:r>
      <w:hyperlink r:id="rId14" w:history="1">
        <w:r w:rsidR="00F657BB" w:rsidRPr="0003675E">
          <w:rPr>
            <w:rStyle w:val="Hyperlink"/>
            <w:rFonts w:asciiTheme="minorHAnsi" w:hAnsiTheme="minorHAnsi" w:cstheme="minorHAnsi"/>
          </w:rPr>
          <w:t>marian.brand@tangent.nl</w:t>
        </w:r>
      </w:hyperlink>
      <w:r w:rsidR="00550708">
        <w:rPr>
          <w:rStyle w:val="normaltextrun"/>
          <w:rFonts w:asciiTheme="minorHAnsi" w:hAnsiTheme="minorHAnsi" w:cstheme="minorHAnsi"/>
        </w:rPr>
        <w:t xml:space="preserve"> (maandag, dinsdag, donderdag</w:t>
      </w:r>
      <w:r w:rsidR="00B63750">
        <w:rPr>
          <w:rStyle w:val="normaltextrun"/>
          <w:rFonts w:asciiTheme="minorHAnsi" w:hAnsiTheme="minorHAnsi" w:cstheme="minorHAnsi"/>
        </w:rPr>
        <w:t xml:space="preserve"> en</w:t>
      </w:r>
      <w:r w:rsidR="00550708">
        <w:rPr>
          <w:rStyle w:val="normaltextrun"/>
          <w:rFonts w:asciiTheme="minorHAnsi" w:hAnsiTheme="minorHAnsi" w:cstheme="minorHAnsi"/>
        </w:rPr>
        <w:t xml:space="preserve"> vrijdag)</w:t>
      </w:r>
    </w:p>
    <w:p w14:paraId="02D20D02" w14:textId="534A1B55" w:rsidR="00A635C6" w:rsidRPr="00A635C6" w:rsidRDefault="008B5D5B" w:rsidP="00892EAC">
      <w:pPr>
        <w:pStyle w:val="paragraph"/>
        <w:numPr>
          <w:ilvl w:val="0"/>
          <w:numId w:val="36"/>
        </w:numPr>
        <w:tabs>
          <w:tab w:val="clear" w:pos="1068"/>
          <w:tab w:val="num" w:pos="708"/>
        </w:tabs>
        <w:spacing w:before="0" w:beforeAutospacing="0" w:after="0" w:afterAutospacing="0"/>
        <w:ind w:left="708"/>
        <w:textAlignment w:val="baseline"/>
        <w:rPr>
          <w:rStyle w:val="normaltextrun"/>
          <w:rFonts w:asciiTheme="minorHAnsi" w:hAnsiTheme="minorHAnsi" w:cstheme="minorHAnsi"/>
        </w:rPr>
      </w:pPr>
      <w:r>
        <w:rPr>
          <w:rStyle w:val="normaltextrun"/>
          <w:rFonts w:asciiTheme="minorHAnsi" w:hAnsiTheme="minorHAnsi" w:cstheme="minorHAnsi"/>
        </w:rPr>
        <w:t xml:space="preserve">Egeltuin, </w:t>
      </w:r>
      <w:r w:rsidR="00A635C6" w:rsidRPr="00A635C6">
        <w:rPr>
          <w:rStyle w:val="normaltextrun"/>
          <w:rFonts w:asciiTheme="minorHAnsi" w:hAnsiTheme="minorHAnsi" w:cstheme="minorHAnsi"/>
        </w:rPr>
        <w:t xml:space="preserve">Laura: </w:t>
      </w:r>
      <w:hyperlink r:id="rId15" w:history="1">
        <w:r w:rsidR="00A635C6" w:rsidRPr="00A635C6">
          <w:rPr>
            <w:rStyle w:val="Hyperlink"/>
            <w:rFonts w:asciiTheme="minorHAnsi" w:hAnsiTheme="minorHAnsi" w:cstheme="minorHAnsi"/>
          </w:rPr>
          <w:t>laura.vromans@tangent.nl</w:t>
        </w:r>
      </w:hyperlink>
      <w:r w:rsidR="00A635C6" w:rsidRPr="00A635C6">
        <w:rPr>
          <w:rStyle w:val="normaltextrun"/>
          <w:rFonts w:asciiTheme="minorHAnsi" w:hAnsiTheme="minorHAnsi" w:cstheme="minorHAnsi"/>
        </w:rPr>
        <w:t xml:space="preserve"> </w:t>
      </w:r>
      <w:r w:rsidR="00A635C6">
        <w:rPr>
          <w:rStyle w:val="normaltextrun"/>
          <w:rFonts w:asciiTheme="minorHAnsi" w:hAnsiTheme="minorHAnsi" w:cstheme="minorHAnsi"/>
        </w:rPr>
        <w:t>(maandag, dinsdag, donderdag</w:t>
      </w:r>
      <w:r w:rsidR="00B63750">
        <w:rPr>
          <w:rStyle w:val="normaltextrun"/>
          <w:rFonts w:asciiTheme="minorHAnsi" w:hAnsiTheme="minorHAnsi" w:cstheme="minorHAnsi"/>
        </w:rPr>
        <w:t xml:space="preserve"> en</w:t>
      </w:r>
      <w:r w:rsidR="00A635C6">
        <w:rPr>
          <w:rStyle w:val="normaltextrun"/>
          <w:rFonts w:asciiTheme="minorHAnsi" w:hAnsiTheme="minorHAnsi" w:cstheme="minorHAnsi"/>
        </w:rPr>
        <w:t xml:space="preserve"> vrijdag)</w:t>
      </w:r>
    </w:p>
    <w:p w14:paraId="71A65437" w14:textId="14F9C795" w:rsidR="00550708" w:rsidRPr="00A635C6" w:rsidRDefault="00550708" w:rsidP="00550708">
      <w:pPr>
        <w:pStyle w:val="paragraph"/>
        <w:spacing w:before="0" w:beforeAutospacing="0" w:after="0" w:afterAutospacing="0"/>
        <w:textAlignment w:val="baseline"/>
        <w:rPr>
          <w:rStyle w:val="normaltextrun"/>
          <w:rFonts w:asciiTheme="minorHAnsi" w:hAnsiTheme="minorHAnsi" w:cstheme="minorHAnsi"/>
        </w:rPr>
      </w:pPr>
    </w:p>
    <w:p w14:paraId="3304BED1" w14:textId="490CCBA7" w:rsidR="00446895" w:rsidRDefault="00550708" w:rsidP="33047E2A">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lastRenderedPageBreak/>
        <w:t>F</w:t>
      </w:r>
      <w:r w:rsidR="00446895" w:rsidRPr="33047E2A">
        <w:rPr>
          <w:rStyle w:val="normaltextrun"/>
          <w:rFonts w:ascii="Calibri" w:hAnsi="Calibri" w:cs="Calibri"/>
          <w:b/>
          <w:bCs/>
        </w:rPr>
        <w:t>ruit en lunch</w:t>
      </w:r>
      <w:r w:rsidR="79A8E247" w:rsidRPr="33047E2A">
        <w:rPr>
          <w:rStyle w:val="normaltextrun"/>
          <w:rFonts w:ascii="Calibri" w:hAnsi="Calibri" w:cs="Calibri"/>
          <w:b/>
          <w:bCs/>
        </w:rPr>
        <w:t>:</w:t>
      </w:r>
    </w:p>
    <w:p w14:paraId="12358022" w14:textId="77777777" w:rsidR="00B63750" w:rsidRPr="00B63750" w:rsidRDefault="00446895" w:rsidP="00FB25A7">
      <w:pPr>
        <w:pStyle w:val="paragraph"/>
        <w:numPr>
          <w:ilvl w:val="0"/>
          <w:numId w:val="30"/>
        </w:numPr>
        <w:spacing w:before="0" w:beforeAutospacing="0" w:after="0" w:afterAutospacing="0"/>
        <w:textAlignment w:val="baseline"/>
        <w:rPr>
          <w:rStyle w:val="normaltextrun"/>
        </w:rPr>
      </w:pPr>
      <w:r w:rsidRPr="00B63750">
        <w:rPr>
          <w:rStyle w:val="normaltextrun"/>
          <w:rFonts w:ascii="Calibri" w:hAnsi="Calibri" w:cs="Calibri"/>
        </w:rPr>
        <w:t>Kinderen</w:t>
      </w:r>
      <w:r w:rsidR="00550708" w:rsidRPr="00B63750">
        <w:rPr>
          <w:rStyle w:val="normaltextrun"/>
          <w:rFonts w:ascii="Calibri" w:hAnsi="Calibri" w:cs="Calibri"/>
        </w:rPr>
        <w:t xml:space="preserve"> mogen</w:t>
      </w:r>
      <w:r w:rsidRPr="00B63750">
        <w:rPr>
          <w:rStyle w:val="normaltextrun"/>
          <w:rFonts w:ascii="Calibri" w:hAnsi="Calibri" w:cs="Calibri"/>
        </w:rPr>
        <w:t xml:space="preserve"> fruit en een drinkbeker met </w:t>
      </w:r>
      <w:r w:rsidRPr="00B63750">
        <w:rPr>
          <w:rStyle w:val="normaltextrun"/>
          <w:rFonts w:ascii="Calibri" w:hAnsi="Calibri" w:cs="Calibri"/>
          <w:b/>
          <w:bCs/>
        </w:rPr>
        <w:t>bij</w:t>
      </w:r>
      <w:r w:rsidRPr="00B63750">
        <w:rPr>
          <w:rStyle w:val="normaltextrun"/>
          <w:rFonts w:ascii="Calibri" w:hAnsi="Calibri" w:cs="Calibri"/>
        </w:rPr>
        <w:t xml:space="preserve"> </w:t>
      </w:r>
      <w:r w:rsidRPr="00B63750">
        <w:rPr>
          <w:rStyle w:val="normaltextrun"/>
          <w:rFonts w:ascii="Calibri" w:hAnsi="Calibri" w:cs="Calibri"/>
          <w:b/>
          <w:bCs/>
        </w:rPr>
        <w:t>voorkeur water</w:t>
      </w:r>
      <w:r w:rsidRPr="00B63750">
        <w:rPr>
          <w:rStyle w:val="normaltextrun"/>
          <w:rFonts w:ascii="Calibri" w:hAnsi="Calibri" w:cs="Calibri"/>
        </w:rPr>
        <w:t xml:space="preserve"> meebrengen voor in de pauze</w:t>
      </w:r>
      <w:r w:rsidR="00B63750" w:rsidRPr="00B63750">
        <w:rPr>
          <w:rStyle w:val="normaltextrun"/>
          <w:rFonts w:ascii="Calibri" w:hAnsi="Calibri" w:cs="Calibri"/>
        </w:rPr>
        <w:t>s</w:t>
      </w:r>
      <w:r w:rsidRPr="00B63750">
        <w:rPr>
          <w:rStyle w:val="normaltextrun"/>
          <w:rFonts w:ascii="Calibri" w:hAnsi="Calibri" w:cs="Calibri"/>
        </w:rPr>
        <w:t>. </w:t>
      </w:r>
    </w:p>
    <w:p w14:paraId="5172593D" w14:textId="0351BB34" w:rsidR="00550708" w:rsidRPr="00794106" w:rsidRDefault="46613E57" w:rsidP="00FB25A7">
      <w:pPr>
        <w:pStyle w:val="paragraph"/>
        <w:numPr>
          <w:ilvl w:val="0"/>
          <w:numId w:val="30"/>
        </w:numPr>
        <w:spacing w:before="0" w:beforeAutospacing="0" w:after="0" w:afterAutospacing="0"/>
        <w:textAlignment w:val="baseline"/>
      </w:pPr>
      <w:r w:rsidRPr="00B63750">
        <w:rPr>
          <w:rStyle w:val="normaltextrun"/>
          <w:rFonts w:ascii="Calibri" w:hAnsi="Calibri" w:cs="Calibri"/>
        </w:rPr>
        <w:t>Voor de lunch zien wij graag een gezonde maaltijd. Wij willen u vragen geen</w:t>
      </w:r>
      <w:r w:rsidR="5744CFBE" w:rsidRPr="00B63750">
        <w:rPr>
          <w:rStyle w:val="normaltextrun"/>
          <w:rFonts w:ascii="Calibri" w:hAnsi="Calibri" w:cs="Calibri"/>
        </w:rPr>
        <w:t xml:space="preserve"> </w:t>
      </w:r>
      <w:r w:rsidRPr="00B63750">
        <w:rPr>
          <w:rStyle w:val="normaltextrun"/>
          <w:rFonts w:ascii="Calibri" w:hAnsi="Calibri" w:cs="Calibri"/>
        </w:rPr>
        <w:t>snoep in de broodtrommel te doen.</w:t>
      </w:r>
      <w:r w:rsidR="272519CF" w:rsidRPr="00B63750">
        <w:rPr>
          <w:rStyle w:val="normaltextrun"/>
          <w:rFonts w:ascii="Calibri" w:hAnsi="Calibri" w:cs="Calibri"/>
        </w:rPr>
        <w:t xml:space="preserve"> </w:t>
      </w:r>
      <w:r w:rsidRPr="00B63750">
        <w:rPr>
          <w:rFonts w:ascii="Calibri" w:eastAsia="Calibri" w:hAnsi="Calibri" w:cs="Calibri"/>
        </w:rPr>
        <w:t xml:space="preserve">Wij stimuleren zoveel mogelijk gezonde voeding en vragen u om </w:t>
      </w:r>
      <w:proofErr w:type="spellStart"/>
      <w:r w:rsidRPr="00B63750">
        <w:rPr>
          <w:rFonts w:ascii="Calibri" w:eastAsia="Calibri" w:hAnsi="Calibri" w:cs="Calibri"/>
        </w:rPr>
        <w:t>hersluitbare</w:t>
      </w:r>
      <w:proofErr w:type="spellEnd"/>
      <w:r w:rsidRPr="00B63750">
        <w:rPr>
          <w:rFonts w:ascii="Calibri" w:eastAsia="Calibri" w:hAnsi="Calibri" w:cs="Calibri"/>
        </w:rPr>
        <w:t xml:space="preserve"> trommels, bekers of flesjes te gebruiken</w:t>
      </w:r>
      <w:r w:rsidR="007B5490">
        <w:rPr>
          <w:rFonts w:ascii="Calibri" w:eastAsia="Calibri" w:hAnsi="Calibri" w:cs="Calibri"/>
        </w:rPr>
        <w:t xml:space="preserve"> </w:t>
      </w:r>
      <w:r w:rsidR="00D0201A">
        <w:rPr>
          <w:rFonts w:ascii="Calibri" w:eastAsia="Calibri" w:hAnsi="Calibri" w:cs="Calibri"/>
        </w:rPr>
        <w:t>voorzien van naam</w:t>
      </w:r>
      <w:r w:rsidRPr="00B63750">
        <w:rPr>
          <w:rFonts w:ascii="Calibri" w:eastAsia="Calibri" w:hAnsi="Calibri" w:cs="Calibri"/>
        </w:rPr>
        <w:t xml:space="preserve"> i.v.m. afval en milieu. Alvast bedankt voor uw medewerking.</w:t>
      </w:r>
    </w:p>
    <w:p w14:paraId="612E3BB3" w14:textId="2290CA64" w:rsidR="00973732" w:rsidRDefault="00794106" w:rsidP="00AD78AE">
      <w:pPr>
        <w:pStyle w:val="paragraph"/>
        <w:numPr>
          <w:ilvl w:val="0"/>
          <w:numId w:val="30"/>
        </w:numPr>
        <w:spacing w:before="0" w:beforeAutospacing="0" w:after="0" w:afterAutospacing="0"/>
        <w:textAlignment w:val="baseline"/>
        <w:rPr>
          <w:rStyle w:val="normaltextrun"/>
          <w:rFonts w:ascii="Calibri" w:hAnsi="Calibri" w:cs="Calibri"/>
        </w:rPr>
      </w:pPr>
      <w:r w:rsidRPr="00794106">
        <w:rPr>
          <w:rStyle w:val="normaltextrun"/>
          <w:rFonts w:ascii="Calibri" w:hAnsi="Calibri" w:cs="Calibri"/>
        </w:rPr>
        <w:t>Het overblijven gebeurt in de klas onder toezicht van de leerkracht. Het buiten spelen is onder toezicht van leerkrachten</w:t>
      </w:r>
      <w:r w:rsidR="00EF233E">
        <w:rPr>
          <w:rStyle w:val="normaltextrun"/>
          <w:rFonts w:ascii="Calibri" w:hAnsi="Calibri" w:cs="Calibri"/>
        </w:rPr>
        <w:t xml:space="preserve"> en overige teamleden</w:t>
      </w:r>
      <w:r w:rsidRPr="00794106">
        <w:rPr>
          <w:rStyle w:val="normaltextrun"/>
          <w:rFonts w:ascii="Calibri" w:hAnsi="Calibri" w:cs="Calibri"/>
        </w:rPr>
        <w:t>.</w:t>
      </w:r>
    </w:p>
    <w:p w14:paraId="7115F130" w14:textId="77777777" w:rsidR="00A16C36" w:rsidRPr="00A16C36" w:rsidRDefault="00A16C36" w:rsidP="00A16C36">
      <w:pPr>
        <w:pStyle w:val="paragraph"/>
        <w:spacing w:before="0" w:beforeAutospacing="0" w:after="0" w:afterAutospacing="0"/>
        <w:textAlignment w:val="baseline"/>
        <w:rPr>
          <w:rStyle w:val="normaltextrun"/>
          <w:rFonts w:ascii="Calibri" w:hAnsi="Calibri" w:cs="Calibri"/>
        </w:rPr>
      </w:pPr>
    </w:p>
    <w:p w14:paraId="0453207B" w14:textId="0211AB55" w:rsidR="5CF46154" w:rsidRDefault="5CF46154" w:rsidP="24AB3AAA">
      <w:pPr>
        <w:pStyle w:val="paragraph"/>
        <w:spacing w:before="0" w:beforeAutospacing="0" w:after="0" w:afterAutospacing="0"/>
        <w:rPr>
          <w:rStyle w:val="eop"/>
          <w:rFonts w:ascii="Calibri" w:hAnsi="Calibri" w:cs="Calibri"/>
        </w:rPr>
      </w:pPr>
      <w:r w:rsidRPr="24AB3AAA">
        <w:rPr>
          <w:rStyle w:val="eop"/>
          <w:rFonts w:ascii="Calibri" w:hAnsi="Calibri" w:cs="Calibri"/>
          <w:b/>
          <w:bCs/>
        </w:rPr>
        <w:t>Huisbezoek:</w:t>
      </w:r>
    </w:p>
    <w:p w14:paraId="51BE84B1" w14:textId="63D6AA2F" w:rsidR="5CF46154" w:rsidRDefault="6E68C642" w:rsidP="6E68C642">
      <w:pPr>
        <w:pStyle w:val="paragraph"/>
        <w:spacing w:before="0" w:beforeAutospacing="0" w:after="0" w:afterAutospacing="0"/>
        <w:rPr>
          <w:rStyle w:val="eop"/>
          <w:rFonts w:ascii="Calibri" w:hAnsi="Calibri" w:cs="Calibri"/>
        </w:rPr>
      </w:pPr>
      <w:r w:rsidRPr="6E68C642">
        <w:rPr>
          <w:rStyle w:val="eop"/>
          <w:rFonts w:ascii="Calibri" w:hAnsi="Calibri" w:cs="Calibri"/>
        </w:rPr>
        <w:t>Als uw kind 3 maanden op school zit maken we een afspraak voor een huisbezoek.</w:t>
      </w:r>
      <w:r w:rsidR="00BA74CE">
        <w:rPr>
          <w:rStyle w:val="eop"/>
          <w:rFonts w:ascii="Calibri" w:hAnsi="Calibri" w:cs="Calibri"/>
        </w:rPr>
        <w:t xml:space="preserve"> </w:t>
      </w:r>
      <w:r w:rsidR="004F62B6">
        <w:rPr>
          <w:rStyle w:val="eop"/>
          <w:rFonts w:ascii="Calibri" w:hAnsi="Calibri" w:cs="Calibri"/>
        </w:rPr>
        <w:t xml:space="preserve">Een goed contact tussen school en thuis vinden wij heel belangrijk. </w:t>
      </w:r>
      <w:r w:rsidR="0094450A">
        <w:rPr>
          <w:rStyle w:val="eop"/>
          <w:rFonts w:ascii="Calibri" w:hAnsi="Calibri" w:cs="Calibri"/>
        </w:rPr>
        <w:t xml:space="preserve">Dit bezoek zien wij als een gelegenheid om elkaar op een meer informele manier te ontmoeten. </w:t>
      </w:r>
    </w:p>
    <w:p w14:paraId="611AC7F2" w14:textId="77777777" w:rsidR="009C3FFE" w:rsidRDefault="009C3FFE" w:rsidP="6E68C642">
      <w:pPr>
        <w:pStyle w:val="paragraph"/>
        <w:spacing w:before="0" w:beforeAutospacing="0" w:after="0" w:afterAutospacing="0"/>
        <w:rPr>
          <w:rStyle w:val="eop"/>
          <w:rFonts w:ascii="Calibri" w:hAnsi="Calibri" w:cs="Calibri"/>
        </w:rPr>
      </w:pPr>
    </w:p>
    <w:p w14:paraId="427A0333" w14:textId="5DD98F39" w:rsidR="009C3FFE" w:rsidRDefault="009C3FFE" w:rsidP="6E68C642">
      <w:pPr>
        <w:pStyle w:val="paragraph"/>
        <w:spacing w:before="0" w:beforeAutospacing="0" w:after="0" w:afterAutospacing="0"/>
        <w:rPr>
          <w:rStyle w:val="eop"/>
          <w:rFonts w:ascii="Calibri" w:hAnsi="Calibri" w:cs="Calibri"/>
        </w:rPr>
      </w:pPr>
      <w:r>
        <w:rPr>
          <w:rStyle w:val="eop"/>
          <w:rFonts w:ascii="Calibri" w:hAnsi="Calibri" w:cs="Calibri"/>
          <w:b/>
          <w:bCs/>
        </w:rPr>
        <w:t>Info avond:</w:t>
      </w:r>
      <w:r>
        <w:rPr>
          <w:rStyle w:val="eop"/>
          <w:rFonts w:ascii="Calibri" w:hAnsi="Calibri" w:cs="Calibri"/>
          <w:b/>
          <w:bCs/>
        </w:rPr>
        <w:br/>
      </w:r>
      <w:r>
        <w:rPr>
          <w:rStyle w:val="eop"/>
          <w:rFonts w:ascii="Calibri" w:hAnsi="Calibri" w:cs="Calibri"/>
        </w:rPr>
        <w:t>Donderdag 7 september hebben we een info avond voor groep 1 t/m 8. Deze info avond is van 18:00 – 19:30 uur (in de jaarkalender staan andere tijden, de tijden in deze brief zijn juist). Dit schooljaar is het anders dan voorgaande jaren. Het is een inloopmoment en kinderen mogen mee om zelf te laten zien wat ze in de klas doen. Ook is er ruimte om vragen te stellen aan de leerkracht van uw kind.</w:t>
      </w:r>
    </w:p>
    <w:p w14:paraId="3EE6415F" w14:textId="77777777" w:rsidR="00AD5985" w:rsidRDefault="00AD5985" w:rsidP="6E68C642">
      <w:pPr>
        <w:pStyle w:val="paragraph"/>
        <w:spacing w:before="0" w:beforeAutospacing="0" w:after="0" w:afterAutospacing="0"/>
        <w:rPr>
          <w:rStyle w:val="eop"/>
          <w:rFonts w:ascii="Calibri" w:hAnsi="Calibri" w:cs="Calibri"/>
        </w:rPr>
      </w:pPr>
    </w:p>
    <w:p w14:paraId="588E1A48" w14:textId="3FAFB6F4" w:rsidR="00AD5985" w:rsidRDefault="00AD5985" w:rsidP="00AD5985">
      <w:pPr>
        <w:pStyle w:val="paragraph"/>
        <w:spacing w:before="0" w:beforeAutospacing="0" w:after="0" w:afterAutospacing="0" w:line="259" w:lineRule="auto"/>
        <w:rPr>
          <w:rStyle w:val="eop"/>
          <w:rFonts w:ascii="Calibri" w:hAnsi="Calibri" w:cs="Calibri"/>
        </w:rPr>
      </w:pPr>
      <w:r>
        <w:rPr>
          <w:rStyle w:val="eop"/>
          <w:rFonts w:ascii="Calibri" w:hAnsi="Calibri" w:cs="Calibri"/>
          <w:b/>
          <w:bCs/>
        </w:rPr>
        <w:t>Hulpouders:</w:t>
      </w:r>
      <w:r>
        <w:rPr>
          <w:rStyle w:val="eop"/>
          <w:rFonts w:ascii="Calibri" w:hAnsi="Calibri" w:cs="Calibri"/>
          <w:b/>
          <w:bCs/>
        </w:rPr>
        <w:br/>
      </w:r>
      <w:r>
        <w:rPr>
          <w:rStyle w:val="eop"/>
          <w:rFonts w:ascii="Calibri" w:hAnsi="Calibri" w:cs="Calibri"/>
        </w:rPr>
        <w:t xml:space="preserve">Per klas zijn we op zoek naar 1 á 2 klassenouders en 2 luizenouders. Mocht u daar interesse in hebben, stuur een mailtje naar de leerkracht van uw kind. </w:t>
      </w:r>
    </w:p>
    <w:p w14:paraId="2A90AF88" w14:textId="5D0033BA" w:rsidR="6E68C642" w:rsidRDefault="6E68C642" w:rsidP="6E68C642">
      <w:pPr>
        <w:pStyle w:val="paragraph"/>
        <w:spacing w:before="0" w:beforeAutospacing="0" w:after="0" w:afterAutospacing="0"/>
        <w:rPr>
          <w:rStyle w:val="eop"/>
          <w:rFonts w:ascii="Calibri" w:hAnsi="Calibri" w:cs="Calibri"/>
        </w:rPr>
      </w:pPr>
    </w:p>
    <w:p w14:paraId="09BB2A28" w14:textId="77777777" w:rsidR="00446895" w:rsidRDefault="00446895" w:rsidP="00446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Mochten er nog vragen zijn over deze brief dan horen wij dat graag.  </w:t>
      </w:r>
      <w:r>
        <w:rPr>
          <w:rStyle w:val="eop"/>
          <w:rFonts w:ascii="Calibri" w:hAnsi="Calibri" w:cs="Calibri"/>
        </w:rPr>
        <w:t> </w:t>
      </w:r>
    </w:p>
    <w:p w14:paraId="6C4CEA44" w14:textId="47D4453C" w:rsidR="00446895" w:rsidRDefault="00446895" w:rsidP="00446895">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w:t>
      </w:r>
      <w:r>
        <w:rPr>
          <w:rStyle w:val="eop"/>
          <w:rFonts w:ascii="Calibri" w:hAnsi="Calibri" w:cs="Calibri"/>
        </w:rPr>
        <w:t> </w:t>
      </w:r>
    </w:p>
    <w:p w14:paraId="3570D96D" w14:textId="77777777" w:rsidR="0061116D" w:rsidRDefault="0061116D" w:rsidP="00446895">
      <w:pPr>
        <w:pStyle w:val="paragraph"/>
        <w:spacing w:before="0" w:beforeAutospacing="0" w:after="0" w:afterAutospacing="0"/>
        <w:textAlignment w:val="baseline"/>
        <w:rPr>
          <w:rFonts w:ascii="Segoe UI" w:hAnsi="Segoe UI" w:cs="Segoe UI"/>
          <w:sz w:val="18"/>
          <w:szCs w:val="18"/>
        </w:rPr>
      </w:pPr>
    </w:p>
    <w:p w14:paraId="226C0F7C" w14:textId="23045958" w:rsidR="0061116D" w:rsidRPr="002E06EF" w:rsidRDefault="00187EE7" w:rsidP="2FB1298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Met v</w:t>
      </w:r>
      <w:r w:rsidR="5D877D4E" w:rsidRPr="002E06EF">
        <w:rPr>
          <w:rStyle w:val="normaltextrun"/>
          <w:rFonts w:ascii="Calibri" w:hAnsi="Calibri" w:cs="Calibri"/>
        </w:rPr>
        <w:t xml:space="preserve">riendelijke groet, </w:t>
      </w:r>
    </w:p>
    <w:p w14:paraId="5DC41336" w14:textId="1F126765" w:rsidR="00446895" w:rsidRPr="00001872" w:rsidRDefault="005F6CAA" w:rsidP="2FB1298B">
      <w:pPr>
        <w:pStyle w:val="paragraph"/>
        <w:spacing w:before="0" w:beforeAutospacing="0" w:after="0" w:afterAutospacing="0"/>
        <w:textAlignment w:val="baseline"/>
        <w:rPr>
          <w:rStyle w:val="normaltextrun"/>
          <w:rFonts w:ascii="Calibri" w:hAnsi="Calibri" w:cs="Calibri"/>
        </w:rPr>
      </w:pPr>
      <w:r w:rsidRPr="00001872">
        <w:rPr>
          <w:rStyle w:val="normaltextrun"/>
          <w:rFonts w:ascii="Calibri" w:hAnsi="Calibri" w:cs="Calibri"/>
        </w:rPr>
        <w:t>Ma</w:t>
      </w:r>
      <w:r w:rsidR="009D7AA5" w:rsidRPr="00001872">
        <w:rPr>
          <w:rStyle w:val="normaltextrun"/>
          <w:rFonts w:ascii="Calibri" w:hAnsi="Calibri" w:cs="Calibri"/>
        </w:rPr>
        <w:t>ud</w:t>
      </w:r>
      <w:r w:rsidRPr="00001872">
        <w:rPr>
          <w:rStyle w:val="normaltextrun"/>
          <w:rFonts w:ascii="Calibri" w:hAnsi="Calibri" w:cs="Calibri"/>
        </w:rPr>
        <w:t xml:space="preserve">, </w:t>
      </w:r>
      <w:r w:rsidR="00FD37DF" w:rsidRPr="00001872">
        <w:rPr>
          <w:rStyle w:val="normaltextrun"/>
          <w:rFonts w:ascii="Calibri" w:hAnsi="Calibri" w:cs="Calibri"/>
        </w:rPr>
        <w:t xml:space="preserve">Marjon, </w:t>
      </w:r>
      <w:r w:rsidRPr="00001872">
        <w:rPr>
          <w:rStyle w:val="normaltextrun"/>
          <w:rFonts w:ascii="Calibri" w:hAnsi="Calibri" w:cs="Calibri"/>
        </w:rPr>
        <w:t>Marlou,</w:t>
      </w:r>
      <w:r w:rsidR="002E06EF" w:rsidRPr="00001872">
        <w:rPr>
          <w:rStyle w:val="normaltextrun"/>
          <w:rFonts w:ascii="Calibri" w:hAnsi="Calibri" w:cs="Calibri"/>
        </w:rPr>
        <w:t xml:space="preserve"> </w:t>
      </w:r>
      <w:r w:rsidR="009D7AA5" w:rsidRPr="00001872">
        <w:rPr>
          <w:rStyle w:val="normaltextrun"/>
          <w:rFonts w:ascii="Calibri" w:hAnsi="Calibri" w:cs="Calibri"/>
        </w:rPr>
        <w:t>Anouk</w:t>
      </w:r>
      <w:r w:rsidR="002E06EF" w:rsidRPr="00001872">
        <w:rPr>
          <w:rStyle w:val="normaltextrun"/>
          <w:rFonts w:ascii="Calibri" w:hAnsi="Calibri" w:cs="Calibri"/>
        </w:rPr>
        <w:t>,</w:t>
      </w:r>
      <w:r w:rsidRPr="00001872">
        <w:rPr>
          <w:rStyle w:val="normaltextrun"/>
          <w:rFonts w:ascii="Calibri" w:hAnsi="Calibri" w:cs="Calibri"/>
        </w:rPr>
        <w:t xml:space="preserve"> </w:t>
      </w:r>
      <w:r w:rsidR="5D877D4E" w:rsidRPr="00001872">
        <w:rPr>
          <w:rStyle w:val="normaltextrun"/>
          <w:rFonts w:ascii="Calibri" w:hAnsi="Calibri" w:cs="Calibri"/>
        </w:rPr>
        <w:t>Marian</w:t>
      </w:r>
      <w:r w:rsidR="00A1619F" w:rsidRPr="00001872">
        <w:rPr>
          <w:rStyle w:val="normaltextrun"/>
          <w:rFonts w:ascii="Calibri" w:hAnsi="Calibri" w:cs="Calibri"/>
        </w:rPr>
        <w:t xml:space="preserve"> en Laura</w:t>
      </w:r>
      <w:r w:rsidR="5D877D4E" w:rsidRPr="00001872">
        <w:rPr>
          <w:rStyle w:val="normaltextrun"/>
          <w:rFonts w:ascii="Calibri" w:hAnsi="Calibri" w:cs="Calibri"/>
        </w:rPr>
        <w:t xml:space="preserve"> (team unit 1-2)</w:t>
      </w:r>
    </w:p>
    <w:sectPr w:rsidR="00446895" w:rsidRPr="00001872" w:rsidSect="00EF233E">
      <w:headerReference w:type="default" r:id="rId16"/>
      <w:footerReference w:type="default" r:id="rId17"/>
      <w:pgSz w:w="11900" w:h="16840"/>
      <w:pgMar w:top="851" w:right="1077" w:bottom="1077"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1936" w14:textId="77777777" w:rsidR="003938E7" w:rsidRDefault="003938E7" w:rsidP="003A2543">
      <w:r>
        <w:separator/>
      </w:r>
    </w:p>
  </w:endnote>
  <w:endnote w:type="continuationSeparator" w:id="0">
    <w:p w14:paraId="56DB0EF5" w14:textId="77777777" w:rsidR="003938E7" w:rsidRDefault="003938E7" w:rsidP="003A2543">
      <w:r>
        <w:continuationSeparator/>
      </w:r>
    </w:p>
  </w:endnote>
  <w:endnote w:type="continuationNotice" w:id="1">
    <w:p w14:paraId="351EDB6D" w14:textId="77777777" w:rsidR="003938E7" w:rsidRDefault="00393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63CB" w14:textId="77777777" w:rsidR="003A2543" w:rsidRDefault="2FB1298B">
    <w:pPr>
      <w:pStyle w:val="Voettekst"/>
    </w:pPr>
    <w:r>
      <w:rPr>
        <w:noProof/>
        <w:lang w:eastAsia="nl-NL"/>
      </w:rPr>
      <w:drawing>
        <wp:inline distT="0" distB="0" distL="0" distR="0" wp14:anchorId="0F50EEDD" wp14:editId="678FD2C8">
          <wp:extent cx="5756912" cy="292735"/>
          <wp:effectExtent l="0" t="0" r="0" b="0"/>
          <wp:docPr id="187719952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5756912" cy="292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0860" w14:textId="77777777" w:rsidR="003938E7" w:rsidRDefault="003938E7" w:rsidP="003A2543">
      <w:r>
        <w:separator/>
      </w:r>
    </w:p>
  </w:footnote>
  <w:footnote w:type="continuationSeparator" w:id="0">
    <w:p w14:paraId="6330AC55" w14:textId="77777777" w:rsidR="003938E7" w:rsidRDefault="003938E7" w:rsidP="003A2543">
      <w:r>
        <w:continuationSeparator/>
      </w:r>
    </w:p>
  </w:footnote>
  <w:footnote w:type="continuationNotice" w:id="1">
    <w:p w14:paraId="64CE044C" w14:textId="77777777" w:rsidR="003938E7" w:rsidRDefault="003938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F0F" w14:textId="77777777" w:rsidR="003A2543" w:rsidRDefault="2FB1298B">
    <w:pPr>
      <w:pStyle w:val="Koptekst"/>
    </w:pPr>
    <w:r>
      <w:rPr>
        <w:noProof/>
        <w:lang w:eastAsia="nl-NL"/>
      </w:rPr>
      <w:drawing>
        <wp:inline distT="0" distB="0" distL="0" distR="0" wp14:anchorId="6DBE67C1" wp14:editId="27AFC7EB">
          <wp:extent cx="2032000" cy="533400"/>
          <wp:effectExtent l="0" t="0" r="0" b="0"/>
          <wp:docPr id="164497647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032000" cy="533400"/>
                  </a:xfrm>
                  <a:prstGeom prst="rect">
                    <a:avLst/>
                  </a:prstGeom>
                </pic:spPr>
              </pic:pic>
            </a:graphicData>
          </a:graphic>
        </wp:inline>
      </w:drawing>
    </w:r>
  </w:p>
  <w:p w14:paraId="53F06295" w14:textId="77777777" w:rsidR="003A2543" w:rsidRDefault="003A25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D00"/>
    <w:multiLevelType w:val="multilevel"/>
    <w:tmpl w:val="5ABE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F4A6A"/>
    <w:multiLevelType w:val="multilevel"/>
    <w:tmpl w:val="EBCEDC36"/>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 w15:restartNumberingAfterBreak="0">
    <w:nsid w:val="06F9273E"/>
    <w:multiLevelType w:val="hybridMultilevel"/>
    <w:tmpl w:val="431E3F54"/>
    <w:lvl w:ilvl="0" w:tplc="FAB0DF52">
      <w:start w:val="1"/>
      <w:numFmt w:val="bullet"/>
      <w:lvlText w:val=""/>
      <w:lvlJc w:val="left"/>
      <w:pPr>
        <w:tabs>
          <w:tab w:val="num" w:pos="720"/>
        </w:tabs>
        <w:ind w:left="720" w:hanging="360"/>
      </w:pPr>
      <w:rPr>
        <w:rFonts w:ascii="Symbol" w:hAnsi="Symbol" w:hint="default"/>
        <w:sz w:val="20"/>
      </w:rPr>
    </w:lvl>
    <w:lvl w:ilvl="1" w:tplc="02BAE226" w:tentative="1">
      <w:start w:val="1"/>
      <w:numFmt w:val="bullet"/>
      <w:lvlText w:val=""/>
      <w:lvlJc w:val="left"/>
      <w:pPr>
        <w:tabs>
          <w:tab w:val="num" w:pos="1440"/>
        </w:tabs>
        <w:ind w:left="1440" w:hanging="360"/>
      </w:pPr>
      <w:rPr>
        <w:rFonts w:ascii="Symbol" w:hAnsi="Symbol" w:hint="default"/>
        <w:sz w:val="20"/>
      </w:rPr>
    </w:lvl>
    <w:lvl w:ilvl="2" w:tplc="60BC68CE" w:tentative="1">
      <w:start w:val="1"/>
      <w:numFmt w:val="bullet"/>
      <w:lvlText w:val=""/>
      <w:lvlJc w:val="left"/>
      <w:pPr>
        <w:tabs>
          <w:tab w:val="num" w:pos="2160"/>
        </w:tabs>
        <w:ind w:left="2160" w:hanging="360"/>
      </w:pPr>
      <w:rPr>
        <w:rFonts w:ascii="Symbol" w:hAnsi="Symbol" w:hint="default"/>
        <w:sz w:val="20"/>
      </w:rPr>
    </w:lvl>
    <w:lvl w:ilvl="3" w:tplc="3FBA3D86" w:tentative="1">
      <w:start w:val="1"/>
      <w:numFmt w:val="bullet"/>
      <w:lvlText w:val=""/>
      <w:lvlJc w:val="left"/>
      <w:pPr>
        <w:tabs>
          <w:tab w:val="num" w:pos="2880"/>
        </w:tabs>
        <w:ind w:left="2880" w:hanging="360"/>
      </w:pPr>
      <w:rPr>
        <w:rFonts w:ascii="Symbol" w:hAnsi="Symbol" w:hint="default"/>
        <w:sz w:val="20"/>
      </w:rPr>
    </w:lvl>
    <w:lvl w:ilvl="4" w:tplc="BED2FF6A" w:tentative="1">
      <w:start w:val="1"/>
      <w:numFmt w:val="bullet"/>
      <w:lvlText w:val=""/>
      <w:lvlJc w:val="left"/>
      <w:pPr>
        <w:tabs>
          <w:tab w:val="num" w:pos="3600"/>
        </w:tabs>
        <w:ind w:left="3600" w:hanging="360"/>
      </w:pPr>
      <w:rPr>
        <w:rFonts w:ascii="Symbol" w:hAnsi="Symbol" w:hint="default"/>
        <w:sz w:val="20"/>
      </w:rPr>
    </w:lvl>
    <w:lvl w:ilvl="5" w:tplc="37820026" w:tentative="1">
      <w:start w:val="1"/>
      <w:numFmt w:val="bullet"/>
      <w:lvlText w:val=""/>
      <w:lvlJc w:val="left"/>
      <w:pPr>
        <w:tabs>
          <w:tab w:val="num" w:pos="4320"/>
        </w:tabs>
        <w:ind w:left="4320" w:hanging="360"/>
      </w:pPr>
      <w:rPr>
        <w:rFonts w:ascii="Symbol" w:hAnsi="Symbol" w:hint="default"/>
        <w:sz w:val="20"/>
      </w:rPr>
    </w:lvl>
    <w:lvl w:ilvl="6" w:tplc="24C0394E" w:tentative="1">
      <w:start w:val="1"/>
      <w:numFmt w:val="bullet"/>
      <w:lvlText w:val=""/>
      <w:lvlJc w:val="left"/>
      <w:pPr>
        <w:tabs>
          <w:tab w:val="num" w:pos="5040"/>
        </w:tabs>
        <w:ind w:left="5040" w:hanging="360"/>
      </w:pPr>
      <w:rPr>
        <w:rFonts w:ascii="Symbol" w:hAnsi="Symbol" w:hint="default"/>
        <w:sz w:val="20"/>
      </w:rPr>
    </w:lvl>
    <w:lvl w:ilvl="7" w:tplc="D542ECF0" w:tentative="1">
      <w:start w:val="1"/>
      <w:numFmt w:val="bullet"/>
      <w:lvlText w:val=""/>
      <w:lvlJc w:val="left"/>
      <w:pPr>
        <w:tabs>
          <w:tab w:val="num" w:pos="5760"/>
        </w:tabs>
        <w:ind w:left="5760" w:hanging="360"/>
      </w:pPr>
      <w:rPr>
        <w:rFonts w:ascii="Symbol" w:hAnsi="Symbol" w:hint="default"/>
        <w:sz w:val="20"/>
      </w:rPr>
    </w:lvl>
    <w:lvl w:ilvl="8" w:tplc="73AAD46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51835"/>
    <w:multiLevelType w:val="multilevel"/>
    <w:tmpl w:val="9EB4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53C8C"/>
    <w:multiLevelType w:val="multilevel"/>
    <w:tmpl w:val="7C86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2750BB"/>
    <w:multiLevelType w:val="multilevel"/>
    <w:tmpl w:val="C624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B00831"/>
    <w:multiLevelType w:val="multilevel"/>
    <w:tmpl w:val="C8E2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5C328E"/>
    <w:multiLevelType w:val="multilevel"/>
    <w:tmpl w:val="60B0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E46F85"/>
    <w:multiLevelType w:val="multilevel"/>
    <w:tmpl w:val="27F4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0342E8"/>
    <w:multiLevelType w:val="multilevel"/>
    <w:tmpl w:val="12C4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724EC7"/>
    <w:multiLevelType w:val="multilevel"/>
    <w:tmpl w:val="B61C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72208D"/>
    <w:multiLevelType w:val="multilevel"/>
    <w:tmpl w:val="D43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851DA1"/>
    <w:multiLevelType w:val="multilevel"/>
    <w:tmpl w:val="DFF8B80A"/>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3" w15:restartNumberingAfterBreak="0">
    <w:nsid w:val="226A0231"/>
    <w:multiLevelType w:val="multilevel"/>
    <w:tmpl w:val="C8E22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357C9D"/>
    <w:multiLevelType w:val="multilevel"/>
    <w:tmpl w:val="AC9A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5B2F98"/>
    <w:multiLevelType w:val="multilevel"/>
    <w:tmpl w:val="40F0C404"/>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
      <w:lvlJc w:val="left"/>
      <w:pPr>
        <w:tabs>
          <w:tab w:val="num" w:pos="1755"/>
        </w:tabs>
        <w:ind w:left="1755" w:hanging="360"/>
      </w:pPr>
      <w:rPr>
        <w:rFonts w:ascii="Symbol" w:hAnsi="Symbol" w:hint="default"/>
        <w:sz w:val="20"/>
      </w:rPr>
    </w:lvl>
    <w:lvl w:ilvl="2" w:tentative="1">
      <w:start w:val="1"/>
      <w:numFmt w:val="bullet"/>
      <w:lvlText w:val=""/>
      <w:lvlJc w:val="left"/>
      <w:pPr>
        <w:tabs>
          <w:tab w:val="num" w:pos="2475"/>
        </w:tabs>
        <w:ind w:left="2475" w:hanging="360"/>
      </w:pPr>
      <w:rPr>
        <w:rFonts w:ascii="Symbol" w:hAnsi="Symbol" w:hint="default"/>
        <w:sz w:val="20"/>
      </w:rPr>
    </w:lvl>
    <w:lvl w:ilvl="3" w:tentative="1">
      <w:start w:val="1"/>
      <w:numFmt w:val="bullet"/>
      <w:lvlText w:val=""/>
      <w:lvlJc w:val="left"/>
      <w:pPr>
        <w:tabs>
          <w:tab w:val="num" w:pos="3195"/>
        </w:tabs>
        <w:ind w:left="3195" w:hanging="360"/>
      </w:pPr>
      <w:rPr>
        <w:rFonts w:ascii="Symbol" w:hAnsi="Symbol" w:hint="default"/>
        <w:sz w:val="20"/>
      </w:rPr>
    </w:lvl>
    <w:lvl w:ilvl="4" w:tentative="1">
      <w:start w:val="1"/>
      <w:numFmt w:val="bullet"/>
      <w:lvlText w:val=""/>
      <w:lvlJc w:val="left"/>
      <w:pPr>
        <w:tabs>
          <w:tab w:val="num" w:pos="3915"/>
        </w:tabs>
        <w:ind w:left="3915" w:hanging="360"/>
      </w:pPr>
      <w:rPr>
        <w:rFonts w:ascii="Symbol" w:hAnsi="Symbol" w:hint="default"/>
        <w:sz w:val="20"/>
      </w:rPr>
    </w:lvl>
    <w:lvl w:ilvl="5" w:tentative="1">
      <w:start w:val="1"/>
      <w:numFmt w:val="bullet"/>
      <w:lvlText w:val=""/>
      <w:lvlJc w:val="left"/>
      <w:pPr>
        <w:tabs>
          <w:tab w:val="num" w:pos="4635"/>
        </w:tabs>
        <w:ind w:left="4635" w:hanging="360"/>
      </w:pPr>
      <w:rPr>
        <w:rFonts w:ascii="Symbol" w:hAnsi="Symbol" w:hint="default"/>
        <w:sz w:val="20"/>
      </w:rPr>
    </w:lvl>
    <w:lvl w:ilvl="6" w:tentative="1">
      <w:start w:val="1"/>
      <w:numFmt w:val="bullet"/>
      <w:lvlText w:val=""/>
      <w:lvlJc w:val="left"/>
      <w:pPr>
        <w:tabs>
          <w:tab w:val="num" w:pos="5355"/>
        </w:tabs>
        <w:ind w:left="5355" w:hanging="360"/>
      </w:pPr>
      <w:rPr>
        <w:rFonts w:ascii="Symbol" w:hAnsi="Symbol" w:hint="default"/>
        <w:sz w:val="20"/>
      </w:rPr>
    </w:lvl>
    <w:lvl w:ilvl="7" w:tentative="1">
      <w:start w:val="1"/>
      <w:numFmt w:val="bullet"/>
      <w:lvlText w:val=""/>
      <w:lvlJc w:val="left"/>
      <w:pPr>
        <w:tabs>
          <w:tab w:val="num" w:pos="6075"/>
        </w:tabs>
        <w:ind w:left="6075" w:hanging="360"/>
      </w:pPr>
      <w:rPr>
        <w:rFonts w:ascii="Symbol" w:hAnsi="Symbol" w:hint="default"/>
        <w:sz w:val="20"/>
      </w:rPr>
    </w:lvl>
    <w:lvl w:ilvl="8" w:tentative="1">
      <w:start w:val="1"/>
      <w:numFmt w:val="bullet"/>
      <w:lvlText w:val=""/>
      <w:lvlJc w:val="left"/>
      <w:pPr>
        <w:tabs>
          <w:tab w:val="num" w:pos="6795"/>
        </w:tabs>
        <w:ind w:left="6795" w:hanging="360"/>
      </w:pPr>
      <w:rPr>
        <w:rFonts w:ascii="Symbol" w:hAnsi="Symbol" w:hint="default"/>
        <w:sz w:val="20"/>
      </w:rPr>
    </w:lvl>
  </w:abstractNum>
  <w:abstractNum w:abstractNumId="16" w15:restartNumberingAfterBreak="0">
    <w:nsid w:val="353B4556"/>
    <w:multiLevelType w:val="multilevel"/>
    <w:tmpl w:val="52FE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1118A9"/>
    <w:multiLevelType w:val="hybridMultilevel"/>
    <w:tmpl w:val="A32A314A"/>
    <w:lvl w:ilvl="0" w:tplc="2B56EB6E">
      <w:start w:val="1"/>
      <w:numFmt w:val="bullet"/>
      <w:lvlText w:val=""/>
      <w:lvlJc w:val="left"/>
      <w:pPr>
        <w:ind w:left="720" w:hanging="360"/>
      </w:pPr>
      <w:rPr>
        <w:rFonts w:ascii="Symbol" w:hAnsi="Symbol" w:hint="default"/>
      </w:rPr>
    </w:lvl>
    <w:lvl w:ilvl="1" w:tplc="731A2F30">
      <w:start w:val="1"/>
      <w:numFmt w:val="bullet"/>
      <w:lvlText w:val="o"/>
      <w:lvlJc w:val="left"/>
      <w:pPr>
        <w:ind w:left="1440" w:hanging="360"/>
      </w:pPr>
      <w:rPr>
        <w:rFonts w:ascii="Courier New" w:hAnsi="Courier New" w:hint="default"/>
      </w:rPr>
    </w:lvl>
    <w:lvl w:ilvl="2" w:tplc="9736983E">
      <w:start w:val="1"/>
      <w:numFmt w:val="bullet"/>
      <w:lvlText w:val=""/>
      <w:lvlJc w:val="left"/>
      <w:pPr>
        <w:ind w:left="2160" w:hanging="360"/>
      </w:pPr>
      <w:rPr>
        <w:rFonts w:ascii="Wingdings" w:hAnsi="Wingdings" w:hint="default"/>
      </w:rPr>
    </w:lvl>
    <w:lvl w:ilvl="3" w:tplc="F800DC54">
      <w:start w:val="1"/>
      <w:numFmt w:val="bullet"/>
      <w:lvlText w:val=""/>
      <w:lvlJc w:val="left"/>
      <w:pPr>
        <w:ind w:left="2880" w:hanging="360"/>
      </w:pPr>
      <w:rPr>
        <w:rFonts w:ascii="Symbol" w:hAnsi="Symbol" w:hint="default"/>
      </w:rPr>
    </w:lvl>
    <w:lvl w:ilvl="4" w:tplc="067035D4">
      <w:start w:val="1"/>
      <w:numFmt w:val="bullet"/>
      <w:lvlText w:val="o"/>
      <w:lvlJc w:val="left"/>
      <w:pPr>
        <w:ind w:left="3600" w:hanging="360"/>
      </w:pPr>
      <w:rPr>
        <w:rFonts w:ascii="Courier New" w:hAnsi="Courier New" w:hint="default"/>
      </w:rPr>
    </w:lvl>
    <w:lvl w:ilvl="5" w:tplc="50DC97C0">
      <w:start w:val="1"/>
      <w:numFmt w:val="bullet"/>
      <w:lvlText w:val=""/>
      <w:lvlJc w:val="left"/>
      <w:pPr>
        <w:ind w:left="4320" w:hanging="360"/>
      </w:pPr>
      <w:rPr>
        <w:rFonts w:ascii="Wingdings" w:hAnsi="Wingdings" w:hint="default"/>
      </w:rPr>
    </w:lvl>
    <w:lvl w:ilvl="6" w:tplc="1396C2F6">
      <w:start w:val="1"/>
      <w:numFmt w:val="bullet"/>
      <w:lvlText w:val=""/>
      <w:lvlJc w:val="left"/>
      <w:pPr>
        <w:ind w:left="5040" w:hanging="360"/>
      </w:pPr>
      <w:rPr>
        <w:rFonts w:ascii="Symbol" w:hAnsi="Symbol" w:hint="default"/>
      </w:rPr>
    </w:lvl>
    <w:lvl w:ilvl="7" w:tplc="ED545EEE">
      <w:start w:val="1"/>
      <w:numFmt w:val="bullet"/>
      <w:lvlText w:val="o"/>
      <w:lvlJc w:val="left"/>
      <w:pPr>
        <w:ind w:left="5760" w:hanging="360"/>
      </w:pPr>
      <w:rPr>
        <w:rFonts w:ascii="Courier New" w:hAnsi="Courier New" w:hint="default"/>
      </w:rPr>
    </w:lvl>
    <w:lvl w:ilvl="8" w:tplc="606A5588">
      <w:start w:val="1"/>
      <w:numFmt w:val="bullet"/>
      <w:lvlText w:val=""/>
      <w:lvlJc w:val="left"/>
      <w:pPr>
        <w:ind w:left="6480" w:hanging="360"/>
      </w:pPr>
      <w:rPr>
        <w:rFonts w:ascii="Wingdings" w:hAnsi="Wingdings" w:hint="default"/>
      </w:rPr>
    </w:lvl>
  </w:abstractNum>
  <w:abstractNum w:abstractNumId="18" w15:restartNumberingAfterBreak="0">
    <w:nsid w:val="41D01A09"/>
    <w:multiLevelType w:val="multilevel"/>
    <w:tmpl w:val="7C86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5862A1"/>
    <w:multiLevelType w:val="multilevel"/>
    <w:tmpl w:val="EA6C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581D2E"/>
    <w:multiLevelType w:val="multilevel"/>
    <w:tmpl w:val="55E2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8B3E67"/>
    <w:multiLevelType w:val="multilevel"/>
    <w:tmpl w:val="7C86B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D741C9"/>
    <w:multiLevelType w:val="multilevel"/>
    <w:tmpl w:val="09C6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496DDD"/>
    <w:multiLevelType w:val="multilevel"/>
    <w:tmpl w:val="F0080F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540D3D61"/>
    <w:multiLevelType w:val="multilevel"/>
    <w:tmpl w:val="DF20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9C6BE3"/>
    <w:multiLevelType w:val="multilevel"/>
    <w:tmpl w:val="608C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93038C"/>
    <w:multiLevelType w:val="multilevel"/>
    <w:tmpl w:val="85D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B10C9E"/>
    <w:multiLevelType w:val="multilevel"/>
    <w:tmpl w:val="8D28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1F50B1"/>
    <w:multiLevelType w:val="multilevel"/>
    <w:tmpl w:val="B33A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78790A"/>
    <w:multiLevelType w:val="multilevel"/>
    <w:tmpl w:val="AC6A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C15E7"/>
    <w:multiLevelType w:val="multilevel"/>
    <w:tmpl w:val="D8EA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2646C"/>
    <w:multiLevelType w:val="multilevel"/>
    <w:tmpl w:val="B78E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0E212E"/>
    <w:multiLevelType w:val="multilevel"/>
    <w:tmpl w:val="3796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34143A"/>
    <w:multiLevelType w:val="multilevel"/>
    <w:tmpl w:val="44E2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D63BBD"/>
    <w:multiLevelType w:val="multilevel"/>
    <w:tmpl w:val="1E30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F32167"/>
    <w:multiLevelType w:val="multilevel"/>
    <w:tmpl w:val="39EC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2479012">
    <w:abstractNumId w:val="17"/>
  </w:num>
  <w:num w:numId="2" w16cid:durableId="1845777454">
    <w:abstractNumId w:val="2"/>
  </w:num>
  <w:num w:numId="3" w16cid:durableId="335155387">
    <w:abstractNumId w:val="28"/>
  </w:num>
  <w:num w:numId="4" w16cid:durableId="364983235">
    <w:abstractNumId w:val="26"/>
  </w:num>
  <w:num w:numId="5" w16cid:durableId="1967613235">
    <w:abstractNumId w:val="9"/>
  </w:num>
  <w:num w:numId="6" w16cid:durableId="95685221">
    <w:abstractNumId w:val="14"/>
  </w:num>
  <w:num w:numId="7" w16cid:durableId="2048022165">
    <w:abstractNumId w:val="24"/>
  </w:num>
  <w:num w:numId="8" w16cid:durableId="918178632">
    <w:abstractNumId w:val="20"/>
  </w:num>
  <w:num w:numId="9" w16cid:durableId="1859199852">
    <w:abstractNumId w:val="32"/>
  </w:num>
  <w:num w:numId="10" w16cid:durableId="1505701696">
    <w:abstractNumId w:val="10"/>
  </w:num>
  <w:num w:numId="11" w16cid:durableId="1244606336">
    <w:abstractNumId w:val="29"/>
  </w:num>
  <w:num w:numId="12" w16cid:durableId="1881477400">
    <w:abstractNumId w:val="25"/>
  </w:num>
  <w:num w:numId="13" w16cid:durableId="800071077">
    <w:abstractNumId w:val="3"/>
  </w:num>
  <w:num w:numId="14" w16cid:durableId="750931431">
    <w:abstractNumId w:val="35"/>
  </w:num>
  <w:num w:numId="15" w16cid:durableId="139805466">
    <w:abstractNumId w:val="5"/>
  </w:num>
  <w:num w:numId="16" w16cid:durableId="850022511">
    <w:abstractNumId w:val="7"/>
  </w:num>
  <w:num w:numId="17" w16cid:durableId="231284031">
    <w:abstractNumId w:val="23"/>
  </w:num>
  <w:num w:numId="18" w16cid:durableId="514534772">
    <w:abstractNumId w:val="21"/>
  </w:num>
  <w:num w:numId="19" w16cid:durableId="1287347903">
    <w:abstractNumId w:val="16"/>
  </w:num>
  <w:num w:numId="20" w16cid:durableId="1470635434">
    <w:abstractNumId w:val="11"/>
  </w:num>
  <w:num w:numId="21" w16cid:durableId="1040280197">
    <w:abstractNumId w:val="31"/>
  </w:num>
  <w:num w:numId="22" w16cid:durableId="1097406086">
    <w:abstractNumId w:val="6"/>
  </w:num>
  <w:num w:numId="23" w16cid:durableId="1364209051">
    <w:abstractNumId w:val="34"/>
  </w:num>
  <w:num w:numId="24" w16cid:durableId="96677638">
    <w:abstractNumId w:val="19"/>
  </w:num>
  <w:num w:numId="25" w16cid:durableId="1929342643">
    <w:abstractNumId w:val="33"/>
  </w:num>
  <w:num w:numId="26" w16cid:durableId="766923711">
    <w:abstractNumId w:val="8"/>
  </w:num>
  <w:num w:numId="27" w16cid:durableId="925653033">
    <w:abstractNumId w:val="15"/>
  </w:num>
  <w:num w:numId="28" w16cid:durableId="717321359">
    <w:abstractNumId w:val="22"/>
  </w:num>
  <w:num w:numId="29" w16cid:durableId="1670212097">
    <w:abstractNumId w:val="27"/>
  </w:num>
  <w:num w:numId="30" w16cid:durableId="656543022">
    <w:abstractNumId w:val="0"/>
  </w:num>
  <w:num w:numId="31" w16cid:durableId="1731735101">
    <w:abstractNumId w:val="30"/>
  </w:num>
  <w:num w:numId="32" w16cid:durableId="1085371751">
    <w:abstractNumId w:val="18"/>
  </w:num>
  <w:num w:numId="33" w16cid:durableId="1304845372">
    <w:abstractNumId w:val="4"/>
  </w:num>
  <w:num w:numId="34" w16cid:durableId="813909696">
    <w:abstractNumId w:val="13"/>
  </w:num>
  <w:num w:numId="35" w16cid:durableId="1119225168">
    <w:abstractNumId w:val="12"/>
  </w:num>
  <w:num w:numId="36" w16cid:durableId="1175532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43"/>
    <w:rsid w:val="00001872"/>
    <w:rsid w:val="00020EC7"/>
    <w:rsid w:val="0002401B"/>
    <w:rsid w:val="000D2EAB"/>
    <w:rsid w:val="0012219C"/>
    <w:rsid w:val="00161935"/>
    <w:rsid w:val="00187EE7"/>
    <w:rsid w:val="00194D56"/>
    <w:rsid w:val="001B3BE0"/>
    <w:rsid w:val="001F7AB0"/>
    <w:rsid w:val="00213BC1"/>
    <w:rsid w:val="00220DD1"/>
    <w:rsid w:val="00237E00"/>
    <w:rsid w:val="00264947"/>
    <w:rsid w:val="002A00D1"/>
    <w:rsid w:val="002A6158"/>
    <w:rsid w:val="002B6E11"/>
    <w:rsid w:val="002C1816"/>
    <w:rsid w:val="002D51DD"/>
    <w:rsid w:val="002E06EF"/>
    <w:rsid w:val="00327F0E"/>
    <w:rsid w:val="003924DE"/>
    <w:rsid w:val="003938E7"/>
    <w:rsid w:val="003A2543"/>
    <w:rsid w:val="003A7A03"/>
    <w:rsid w:val="003DF8D3"/>
    <w:rsid w:val="00441DA5"/>
    <w:rsid w:val="00446895"/>
    <w:rsid w:val="00446B29"/>
    <w:rsid w:val="00454856"/>
    <w:rsid w:val="00470CB0"/>
    <w:rsid w:val="00471048"/>
    <w:rsid w:val="004D6F80"/>
    <w:rsid w:val="004E31EA"/>
    <w:rsid w:val="004F62B6"/>
    <w:rsid w:val="005307B4"/>
    <w:rsid w:val="00550708"/>
    <w:rsid w:val="00564D1D"/>
    <w:rsid w:val="0057496F"/>
    <w:rsid w:val="00586BF1"/>
    <w:rsid w:val="005A7835"/>
    <w:rsid w:val="005B7D1C"/>
    <w:rsid w:val="005E4934"/>
    <w:rsid w:val="005E76DA"/>
    <w:rsid w:val="005F6CAA"/>
    <w:rsid w:val="00601ACA"/>
    <w:rsid w:val="0061116D"/>
    <w:rsid w:val="006475E3"/>
    <w:rsid w:val="00653B56"/>
    <w:rsid w:val="006870CC"/>
    <w:rsid w:val="006905B9"/>
    <w:rsid w:val="00697571"/>
    <w:rsid w:val="006A4D32"/>
    <w:rsid w:val="006D698B"/>
    <w:rsid w:val="006E1ACC"/>
    <w:rsid w:val="006E2294"/>
    <w:rsid w:val="00754ECA"/>
    <w:rsid w:val="00767C32"/>
    <w:rsid w:val="00774C38"/>
    <w:rsid w:val="00791349"/>
    <w:rsid w:val="00794106"/>
    <w:rsid w:val="00797D84"/>
    <w:rsid w:val="007B5490"/>
    <w:rsid w:val="007B5F1E"/>
    <w:rsid w:val="008023D9"/>
    <w:rsid w:val="00861EA0"/>
    <w:rsid w:val="00865B91"/>
    <w:rsid w:val="00874BE3"/>
    <w:rsid w:val="00886BA3"/>
    <w:rsid w:val="00890DDE"/>
    <w:rsid w:val="00892EAC"/>
    <w:rsid w:val="008A3ACB"/>
    <w:rsid w:val="008B5D5B"/>
    <w:rsid w:val="008B6CCF"/>
    <w:rsid w:val="0094450A"/>
    <w:rsid w:val="00956E72"/>
    <w:rsid w:val="00973732"/>
    <w:rsid w:val="00981C55"/>
    <w:rsid w:val="009A75D1"/>
    <w:rsid w:val="009B7D53"/>
    <w:rsid w:val="009C3FFE"/>
    <w:rsid w:val="009C43BA"/>
    <w:rsid w:val="009D4FE6"/>
    <w:rsid w:val="009D7AA5"/>
    <w:rsid w:val="009E4E1B"/>
    <w:rsid w:val="009F4510"/>
    <w:rsid w:val="00A00959"/>
    <w:rsid w:val="00A1619F"/>
    <w:rsid w:val="00A16C36"/>
    <w:rsid w:val="00A635C6"/>
    <w:rsid w:val="00AC5B64"/>
    <w:rsid w:val="00AD5985"/>
    <w:rsid w:val="00AD5A70"/>
    <w:rsid w:val="00B04B32"/>
    <w:rsid w:val="00B54398"/>
    <w:rsid w:val="00B57548"/>
    <w:rsid w:val="00B63750"/>
    <w:rsid w:val="00B671FC"/>
    <w:rsid w:val="00B76106"/>
    <w:rsid w:val="00B87B21"/>
    <w:rsid w:val="00BA74CE"/>
    <w:rsid w:val="00BB0BC5"/>
    <w:rsid w:val="00C45582"/>
    <w:rsid w:val="00C62CCB"/>
    <w:rsid w:val="00CE437C"/>
    <w:rsid w:val="00D0201A"/>
    <w:rsid w:val="00D059A1"/>
    <w:rsid w:val="00D81F5E"/>
    <w:rsid w:val="00D83F3C"/>
    <w:rsid w:val="00DA26E9"/>
    <w:rsid w:val="00DF10DD"/>
    <w:rsid w:val="00E1067E"/>
    <w:rsid w:val="00E61EC9"/>
    <w:rsid w:val="00E67961"/>
    <w:rsid w:val="00EE0737"/>
    <w:rsid w:val="00EE7B5B"/>
    <w:rsid w:val="00EF233E"/>
    <w:rsid w:val="00F013A8"/>
    <w:rsid w:val="00F22129"/>
    <w:rsid w:val="00F657BB"/>
    <w:rsid w:val="00F81E0B"/>
    <w:rsid w:val="00FB59CD"/>
    <w:rsid w:val="00FD37DF"/>
    <w:rsid w:val="015B67F8"/>
    <w:rsid w:val="043F2442"/>
    <w:rsid w:val="0552002F"/>
    <w:rsid w:val="059B7398"/>
    <w:rsid w:val="062839DD"/>
    <w:rsid w:val="074401C6"/>
    <w:rsid w:val="0935085E"/>
    <w:rsid w:val="0D02DDC4"/>
    <w:rsid w:val="0F524251"/>
    <w:rsid w:val="0FDA08D0"/>
    <w:rsid w:val="0FDC7FE5"/>
    <w:rsid w:val="0FEB95E6"/>
    <w:rsid w:val="12732BF6"/>
    <w:rsid w:val="14A20098"/>
    <w:rsid w:val="152268F8"/>
    <w:rsid w:val="15AEBB6D"/>
    <w:rsid w:val="18D36523"/>
    <w:rsid w:val="19D84DE7"/>
    <w:rsid w:val="19FAD329"/>
    <w:rsid w:val="1BFAEAA4"/>
    <w:rsid w:val="1C18B6A6"/>
    <w:rsid w:val="1CC0468D"/>
    <w:rsid w:val="1D7763C3"/>
    <w:rsid w:val="1E172806"/>
    <w:rsid w:val="1E270583"/>
    <w:rsid w:val="1F98D7F0"/>
    <w:rsid w:val="21696BE4"/>
    <w:rsid w:val="21FDF854"/>
    <w:rsid w:val="22B01674"/>
    <w:rsid w:val="24396EC6"/>
    <w:rsid w:val="2450496D"/>
    <w:rsid w:val="2479E723"/>
    <w:rsid w:val="2481343F"/>
    <w:rsid w:val="2488FBD1"/>
    <w:rsid w:val="24AB3AAA"/>
    <w:rsid w:val="254E2C43"/>
    <w:rsid w:val="25656C57"/>
    <w:rsid w:val="272519CF"/>
    <w:rsid w:val="27AFC7EB"/>
    <w:rsid w:val="2805AB29"/>
    <w:rsid w:val="283BE175"/>
    <w:rsid w:val="28C1CD6F"/>
    <w:rsid w:val="28E9884E"/>
    <w:rsid w:val="29EC8AFE"/>
    <w:rsid w:val="2A147985"/>
    <w:rsid w:val="2C85A0E2"/>
    <w:rsid w:val="2F9290E8"/>
    <w:rsid w:val="2FB1298B"/>
    <w:rsid w:val="317A8CA1"/>
    <w:rsid w:val="31A290FF"/>
    <w:rsid w:val="31FBB722"/>
    <w:rsid w:val="324B9A8C"/>
    <w:rsid w:val="32954C40"/>
    <w:rsid w:val="32F2DEAC"/>
    <w:rsid w:val="33047E2A"/>
    <w:rsid w:val="33559A53"/>
    <w:rsid w:val="33721F87"/>
    <w:rsid w:val="3420638E"/>
    <w:rsid w:val="357561F6"/>
    <w:rsid w:val="35A1372B"/>
    <w:rsid w:val="37A5F99D"/>
    <w:rsid w:val="3876AF6A"/>
    <w:rsid w:val="38A0DE18"/>
    <w:rsid w:val="394ED6EA"/>
    <w:rsid w:val="3BB48FA0"/>
    <w:rsid w:val="3BEE4BBA"/>
    <w:rsid w:val="3C72783A"/>
    <w:rsid w:val="3CC471EE"/>
    <w:rsid w:val="3D60ADA1"/>
    <w:rsid w:val="3F34F2A2"/>
    <w:rsid w:val="3F624B8E"/>
    <w:rsid w:val="40EDC02B"/>
    <w:rsid w:val="41ADC560"/>
    <w:rsid w:val="41EA3EF0"/>
    <w:rsid w:val="4267AA7B"/>
    <w:rsid w:val="433931F8"/>
    <w:rsid w:val="45320DFA"/>
    <w:rsid w:val="463A8AA5"/>
    <w:rsid w:val="46613E57"/>
    <w:rsid w:val="474E2F3A"/>
    <w:rsid w:val="482AC154"/>
    <w:rsid w:val="484EB957"/>
    <w:rsid w:val="4911FABA"/>
    <w:rsid w:val="4A5A1E6D"/>
    <w:rsid w:val="4BE751C6"/>
    <w:rsid w:val="4D56C1DD"/>
    <w:rsid w:val="4EB1E303"/>
    <w:rsid w:val="4EFCC3D7"/>
    <w:rsid w:val="51A59677"/>
    <w:rsid w:val="522CC413"/>
    <w:rsid w:val="5479F5FF"/>
    <w:rsid w:val="5744CFBE"/>
    <w:rsid w:val="57735979"/>
    <w:rsid w:val="5900DE6D"/>
    <w:rsid w:val="59C41B0F"/>
    <w:rsid w:val="5B39DF65"/>
    <w:rsid w:val="5C49F0E8"/>
    <w:rsid w:val="5CF46154"/>
    <w:rsid w:val="5D070B08"/>
    <w:rsid w:val="5D1773F4"/>
    <w:rsid w:val="5D877D4E"/>
    <w:rsid w:val="5D8B4690"/>
    <w:rsid w:val="5E65978D"/>
    <w:rsid w:val="5EEA6504"/>
    <w:rsid w:val="60318C18"/>
    <w:rsid w:val="603332A5"/>
    <w:rsid w:val="6166B9B0"/>
    <w:rsid w:val="61795603"/>
    <w:rsid w:val="62BE3532"/>
    <w:rsid w:val="62D6931C"/>
    <w:rsid w:val="62EB7C8C"/>
    <w:rsid w:val="63D3EEFD"/>
    <w:rsid w:val="65A0DCFF"/>
    <w:rsid w:val="65F3A04D"/>
    <w:rsid w:val="66D2896A"/>
    <w:rsid w:val="67828561"/>
    <w:rsid w:val="6A3A118F"/>
    <w:rsid w:val="6B6C1FE9"/>
    <w:rsid w:val="6CD7E758"/>
    <w:rsid w:val="6D00D7A5"/>
    <w:rsid w:val="6E68C642"/>
    <w:rsid w:val="74B7E2D3"/>
    <w:rsid w:val="75FA2087"/>
    <w:rsid w:val="76E4C44F"/>
    <w:rsid w:val="77A11A71"/>
    <w:rsid w:val="78E6CEAB"/>
    <w:rsid w:val="79A8E247"/>
    <w:rsid w:val="7A40408D"/>
    <w:rsid w:val="7B4C92DB"/>
    <w:rsid w:val="7DF180F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BD45"/>
  <w15:chartTrackingRefBased/>
  <w15:docId w15:val="{79441F7D-BB93-4B81-82A2-4356CCF5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2543"/>
    <w:pPr>
      <w:tabs>
        <w:tab w:val="center" w:pos="4536"/>
        <w:tab w:val="right" w:pos="9072"/>
      </w:tabs>
    </w:pPr>
  </w:style>
  <w:style w:type="character" w:customStyle="1" w:styleId="KoptekstChar">
    <w:name w:val="Koptekst Char"/>
    <w:basedOn w:val="Standaardalinea-lettertype"/>
    <w:link w:val="Koptekst"/>
    <w:uiPriority w:val="99"/>
    <w:rsid w:val="003A2543"/>
  </w:style>
  <w:style w:type="paragraph" w:styleId="Voettekst">
    <w:name w:val="footer"/>
    <w:basedOn w:val="Standaard"/>
    <w:link w:val="VoettekstChar"/>
    <w:uiPriority w:val="99"/>
    <w:unhideWhenUsed/>
    <w:rsid w:val="003A2543"/>
    <w:pPr>
      <w:tabs>
        <w:tab w:val="center" w:pos="4536"/>
        <w:tab w:val="right" w:pos="9072"/>
      </w:tabs>
    </w:pPr>
  </w:style>
  <w:style w:type="character" w:customStyle="1" w:styleId="VoettekstChar">
    <w:name w:val="Voettekst Char"/>
    <w:basedOn w:val="Standaardalinea-lettertype"/>
    <w:link w:val="Voettekst"/>
    <w:uiPriority w:val="99"/>
    <w:rsid w:val="003A2543"/>
  </w:style>
  <w:style w:type="paragraph" w:customStyle="1" w:styleId="paragraph">
    <w:name w:val="paragraph"/>
    <w:basedOn w:val="Standaard"/>
    <w:rsid w:val="00890DDE"/>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90DDE"/>
  </w:style>
  <w:style w:type="character" w:customStyle="1" w:styleId="eop">
    <w:name w:val="eop"/>
    <w:basedOn w:val="Standaardalinea-lettertype"/>
    <w:rsid w:val="00890DDE"/>
  </w:style>
  <w:style w:type="character" w:customStyle="1" w:styleId="contextualspellingandgrammarerror">
    <w:name w:val="contextualspellingandgrammarerror"/>
    <w:basedOn w:val="Standaardalinea-lettertype"/>
    <w:rsid w:val="00890DDE"/>
  </w:style>
  <w:style w:type="character" w:customStyle="1" w:styleId="spellingerror">
    <w:name w:val="spellingerror"/>
    <w:basedOn w:val="Standaardalinea-lettertype"/>
    <w:rsid w:val="00890DDE"/>
  </w:style>
  <w:style w:type="character" w:styleId="Hyperlink">
    <w:name w:val="Hyperlink"/>
    <w:basedOn w:val="Standaardalinea-lettertype"/>
    <w:uiPriority w:val="99"/>
    <w:unhideWhenUsed/>
    <w:rPr>
      <w:color w:val="0563C1" w:themeColor="hyperlink"/>
      <w:u w:val="single"/>
    </w:rPr>
  </w:style>
  <w:style w:type="paragraph" w:styleId="Ballontekst">
    <w:name w:val="Balloon Text"/>
    <w:basedOn w:val="Standaard"/>
    <w:link w:val="BallontekstChar"/>
    <w:uiPriority w:val="99"/>
    <w:semiHidden/>
    <w:unhideWhenUsed/>
    <w:rsid w:val="00CE437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437C"/>
    <w:rPr>
      <w:rFonts w:ascii="Segoe UI" w:hAnsi="Segoe UI" w:cs="Segoe UI"/>
      <w:sz w:val="18"/>
      <w:szCs w:val="18"/>
    </w:rPr>
  </w:style>
  <w:style w:type="character" w:styleId="Onopgelostemelding">
    <w:name w:val="Unresolved Mention"/>
    <w:basedOn w:val="Standaardalinea-lettertype"/>
    <w:uiPriority w:val="99"/>
    <w:semiHidden/>
    <w:unhideWhenUsed/>
    <w:rsid w:val="00A635C6"/>
    <w:rPr>
      <w:color w:val="605E5C"/>
      <w:shd w:val="clear" w:color="auto" w:fill="E1DFDD"/>
    </w:rPr>
  </w:style>
  <w:style w:type="character" w:styleId="Verwijzingopmerking">
    <w:name w:val="annotation reference"/>
    <w:basedOn w:val="Standaardalinea-lettertype"/>
    <w:uiPriority w:val="99"/>
    <w:semiHidden/>
    <w:unhideWhenUsed/>
    <w:rsid w:val="005F6CAA"/>
    <w:rPr>
      <w:sz w:val="16"/>
      <w:szCs w:val="16"/>
    </w:rPr>
  </w:style>
  <w:style w:type="paragraph" w:styleId="Tekstopmerking">
    <w:name w:val="annotation text"/>
    <w:basedOn w:val="Standaard"/>
    <w:link w:val="TekstopmerkingChar"/>
    <w:uiPriority w:val="99"/>
    <w:semiHidden/>
    <w:unhideWhenUsed/>
    <w:rsid w:val="005F6CAA"/>
    <w:rPr>
      <w:sz w:val="20"/>
      <w:szCs w:val="20"/>
    </w:rPr>
  </w:style>
  <w:style w:type="character" w:customStyle="1" w:styleId="TekstopmerkingChar">
    <w:name w:val="Tekst opmerking Char"/>
    <w:basedOn w:val="Standaardalinea-lettertype"/>
    <w:link w:val="Tekstopmerking"/>
    <w:uiPriority w:val="99"/>
    <w:semiHidden/>
    <w:rsid w:val="005F6CAA"/>
    <w:rPr>
      <w:sz w:val="20"/>
      <w:szCs w:val="20"/>
    </w:rPr>
  </w:style>
  <w:style w:type="paragraph" w:styleId="Onderwerpvanopmerking">
    <w:name w:val="annotation subject"/>
    <w:basedOn w:val="Tekstopmerking"/>
    <w:next w:val="Tekstopmerking"/>
    <w:link w:val="OnderwerpvanopmerkingChar"/>
    <w:uiPriority w:val="99"/>
    <w:semiHidden/>
    <w:unhideWhenUsed/>
    <w:rsid w:val="005F6CAA"/>
    <w:rPr>
      <w:b/>
      <w:bCs/>
    </w:rPr>
  </w:style>
  <w:style w:type="character" w:customStyle="1" w:styleId="OnderwerpvanopmerkingChar">
    <w:name w:val="Onderwerp van opmerking Char"/>
    <w:basedOn w:val="TekstopmerkingChar"/>
    <w:link w:val="Onderwerpvanopmerking"/>
    <w:uiPriority w:val="99"/>
    <w:semiHidden/>
    <w:rsid w:val="005F6C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93082">
      <w:bodyDiv w:val="1"/>
      <w:marLeft w:val="0"/>
      <w:marRight w:val="0"/>
      <w:marTop w:val="0"/>
      <w:marBottom w:val="0"/>
      <w:divBdr>
        <w:top w:val="none" w:sz="0" w:space="0" w:color="auto"/>
        <w:left w:val="none" w:sz="0" w:space="0" w:color="auto"/>
        <w:bottom w:val="none" w:sz="0" w:space="0" w:color="auto"/>
        <w:right w:val="none" w:sz="0" w:space="0" w:color="auto"/>
      </w:divBdr>
      <w:divsChild>
        <w:div w:id="50226989">
          <w:marLeft w:val="0"/>
          <w:marRight w:val="0"/>
          <w:marTop w:val="0"/>
          <w:marBottom w:val="0"/>
          <w:divBdr>
            <w:top w:val="none" w:sz="0" w:space="0" w:color="auto"/>
            <w:left w:val="none" w:sz="0" w:space="0" w:color="auto"/>
            <w:bottom w:val="none" w:sz="0" w:space="0" w:color="auto"/>
            <w:right w:val="none" w:sz="0" w:space="0" w:color="auto"/>
          </w:divBdr>
        </w:div>
        <w:div w:id="180509656">
          <w:marLeft w:val="0"/>
          <w:marRight w:val="0"/>
          <w:marTop w:val="0"/>
          <w:marBottom w:val="0"/>
          <w:divBdr>
            <w:top w:val="none" w:sz="0" w:space="0" w:color="auto"/>
            <w:left w:val="none" w:sz="0" w:space="0" w:color="auto"/>
            <w:bottom w:val="none" w:sz="0" w:space="0" w:color="auto"/>
            <w:right w:val="none" w:sz="0" w:space="0" w:color="auto"/>
          </w:divBdr>
        </w:div>
        <w:div w:id="232325585">
          <w:marLeft w:val="0"/>
          <w:marRight w:val="0"/>
          <w:marTop w:val="0"/>
          <w:marBottom w:val="0"/>
          <w:divBdr>
            <w:top w:val="none" w:sz="0" w:space="0" w:color="auto"/>
            <w:left w:val="none" w:sz="0" w:space="0" w:color="auto"/>
            <w:bottom w:val="none" w:sz="0" w:space="0" w:color="auto"/>
            <w:right w:val="none" w:sz="0" w:space="0" w:color="auto"/>
          </w:divBdr>
          <w:divsChild>
            <w:div w:id="398021593">
              <w:marLeft w:val="0"/>
              <w:marRight w:val="0"/>
              <w:marTop w:val="0"/>
              <w:marBottom w:val="0"/>
              <w:divBdr>
                <w:top w:val="none" w:sz="0" w:space="0" w:color="auto"/>
                <w:left w:val="none" w:sz="0" w:space="0" w:color="auto"/>
                <w:bottom w:val="none" w:sz="0" w:space="0" w:color="auto"/>
                <w:right w:val="none" w:sz="0" w:space="0" w:color="auto"/>
              </w:divBdr>
            </w:div>
            <w:div w:id="626011219">
              <w:marLeft w:val="0"/>
              <w:marRight w:val="0"/>
              <w:marTop w:val="0"/>
              <w:marBottom w:val="0"/>
              <w:divBdr>
                <w:top w:val="none" w:sz="0" w:space="0" w:color="auto"/>
                <w:left w:val="none" w:sz="0" w:space="0" w:color="auto"/>
                <w:bottom w:val="none" w:sz="0" w:space="0" w:color="auto"/>
                <w:right w:val="none" w:sz="0" w:space="0" w:color="auto"/>
              </w:divBdr>
            </w:div>
            <w:div w:id="1218590925">
              <w:marLeft w:val="0"/>
              <w:marRight w:val="0"/>
              <w:marTop w:val="0"/>
              <w:marBottom w:val="0"/>
              <w:divBdr>
                <w:top w:val="none" w:sz="0" w:space="0" w:color="auto"/>
                <w:left w:val="none" w:sz="0" w:space="0" w:color="auto"/>
                <w:bottom w:val="none" w:sz="0" w:space="0" w:color="auto"/>
                <w:right w:val="none" w:sz="0" w:space="0" w:color="auto"/>
              </w:divBdr>
            </w:div>
            <w:div w:id="1454248646">
              <w:marLeft w:val="0"/>
              <w:marRight w:val="0"/>
              <w:marTop w:val="0"/>
              <w:marBottom w:val="0"/>
              <w:divBdr>
                <w:top w:val="none" w:sz="0" w:space="0" w:color="auto"/>
                <w:left w:val="none" w:sz="0" w:space="0" w:color="auto"/>
                <w:bottom w:val="none" w:sz="0" w:space="0" w:color="auto"/>
                <w:right w:val="none" w:sz="0" w:space="0" w:color="auto"/>
              </w:divBdr>
            </w:div>
          </w:divsChild>
        </w:div>
        <w:div w:id="587424365">
          <w:marLeft w:val="0"/>
          <w:marRight w:val="0"/>
          <w:marTop w:val="0"/>
          <w:marBottom w:val="0"/>
          <w:divBdr>
            <w:top w:val="none" w:sz="0" w:space="0" w:color="auto"/>
            <w:left w:val="none" w:sz="0" w:space="0" w:color="auto"/>
            <w:bottom w:val="none" w:sz="0" w:space="0" w:color="auto"/>
            <w:right w:val="none" w:sz="0" w:space="0" w:color="auto"/>
          </w:divBdr>
          <w:divsChild>
            <w:div w:id="111628732">
              <w:marLeft w:val="0"/>
              <w:marRight w:val="0"/>
              <w:marTop w:val="0"/>
              <w:marBottom w:val="0"/>
              <w:divBdr>
                <w:top w:val="none" w:sz="0" w:space="0" w:color="auto"/>
                <w:left w:val="none" w:sz="0" w:space="0" w:color="auto"/>
                <w:bottom w:val="none" w:sz="0" w:space="0" w:color="auto"/>
                <w:right w:val="none" w:sz="0" w:space="0" w:color="auto"/>
              </w:divBdr>
            </w:div>
            <w:div w:id="664010813">
              <w:marLeft w:val="0"/>
              <w:marRight w:val="0"/>
              <w:marTop w:val="0"/>
              <w:marBottom w:val="0"/>
              <w:divBdr>
                <w:top w:val="none" w:sz="0" w:space="0" w:color="auto"/>
                <w:left w:val="none" w:sz="0" w:space="0" w:color="auto"/>
                <w:bottom w:val="none" w:sz="0" w:space="0" w:color="auto"/>
                <w:right w:val="none" w:sz="0" w:space="0" w:color="auto"/>
              </w:divBdr>
            </w:div>
            <w:div w:id="765804082">
              <w:marLeft w:val="0"/>
              <w:marRight w:val="0"/>
              <w:marTop w:val="0"/>
              <w:marBottom w:val="0"/>
              <w:divBdr>
                <w:top w:val="none" w:sz="0" w:space="0" w:color="auto"/>
                <w:left w:val="none" w:sz="0" w:space="0" w:color="auto"/>
                <w:bottom w:val="none" w:sz="0" w:space="0" w:color="auto"/>
                <w:right w:val="none" w:sz="0" w:space="0" w:color="auto"/>
              </w:divBdr>
            </w:div>
            <w:div w:id="872381751">
              <w:marLeft w:val="0"/>
              <w:marRight w:val="0"/>
              <w:marTop w:val="0"/>
              <w:marBottom w:val="0"/>
              <w:divBdr>
                <w:top w:val="none" w:sz="0" w:space="0" w:color="auto"/>
                <w:left w:val="none" w:sz="0" w:space="0" w:color="auto"/>
                <w:bottom w:val="none" w:sz="0" w:space="0" w:color="auto"/>
                <w:right w:val="none" w:sz="0" w:space="0" w:color="auto"/>
              </w:divBdr>
            </w:div>
            <w:div w:id="1382559882">
              <w:marLeft w:val="0"/>
              <w:marRight w:val="0"/>
              <w:marTop w:val="0"/>
              <w:marBottom w:val="0"/>
              <w:divBdr>
                <w:top w:val="none" w:sz="0" w:space="0" w:color="auto"/>
                <w:left w:val="none" w:sz="0" w:space="0" w:color="auto"/>
                <w:bottom w:val="none" w:sz="0" w:space="0" w:color="auto"/>
                <w:right w:val="none" w:sz="0" w:space="0" w:color="auto"/>
              </w:divBdr>
            </w:div>
          </w:divsChild>
        </w:div>
        <w:div w:id="644553294">
          <w:marLeft w:val="0"/>
          <w:marRight w:val="0"/>
          <w:marTop w:val="0"/>
          <w:marBottom w:val="0"/>
          <w:divBdr>
            <w:top w:val="none" w:sz="0" w:space="0" w:color="auto"/>
            <w:left w:val="none" w:sz="0" w:space="0" w:color="auto"/>
            <w:bottom w:val="none" w:sz="0" w:space="0" w:color="auto"/>
            <w:right w:val="none" w:sz="0" w:space="0" w:color="auto"/>
          </w:divBdr>
          <w:divsChild>
            <w:div w:id="49160967">
              <w:marLeft w:val="0"/>
              <w:marRight w:val="0"/>
              <w:marTop w:val="0"/>
              <w:marBottom w:val="0"/>
              <w:divBdr>
                <w:top w:val="none" w:sz="0" w:space="0" w:color="auto"/>
                <w:left w:val="none" w:sz="0" w:space="0" w:color="auto"/>
                <w:bottom w:val="none" w:sz="0" w:space="0" w:color="auto"/>
                <w:right w:val="none" w:sz="0" w:space="0" w:color="auto"/>
              </w:divBdr>
            </w:div>
            <w:div w:id="1122959878">
              <w:marLeft w:val="0"/>
              <w:marRight w:val="0"/>
              <w:marTop w:val="0"/>
              <w:marBottom w:val="0"/>
              <w:divBdr>
                <w:top w:val="none" w:sz="0" w:space="0" w:color="auto"/>
                <w:left w:val="none" w:sz="0" w:space="0" w:color="auto"/>
                <w:bottom w:val="none" w:sz="0" w:space="0" w:color="auto"/>
                <w:right w:val="none" w:sz="0" w:space="0" w:color="auto"/>
              </w:divBdr>
            </w:div>
            <w:div w:id="1193612411">
              <w:marLeft w:val="0"/>
              <w:marRight w:val="0"/>
              <w:marTop w:val="0"/>
              <w:marBottom w:val="0"/>
              <w:divBdr>
                <w:top w:val="none" w:sz="0" w:space="0" w:color="auto"/>
                <w:left w:val="none" w:sz="0" w:space="0" w:color="auto"/>
                <w:bottom w:val="none" w:sz="0" w:space="0" w:color="auto"/>
                <w:right w:val="none" w:sz="0" w:space="0" w:color="auto"/>
              </w:divBdr>
            </w:div>
            <w:div w:id="1241136744">
              <w:marLeft w:val="0"/>
              <w:marRight w:val="0"/>
              <w:marTop w:val="0"/>
              <w:marBottom w:val="0"/>
              <w:divBdr>
                <w:top w:val="none" w:sz="0" w:space="0" w:color="auto"/>
                <w:left w:val="none" w:sz="0" w:space="0" w:color="auto"/>
                <w:bottom w:val="none" w:sz="0" w:space="0" w:color="auto"/>
                <w:right w:val="none" w:sz="0" w:space="0" w:color="auto"/>
              </w:divBdr>
            </w:div>
            <w:div w:id="1476991171">
              <w:marLeft w:val="0"/>
              <w:marRight w:val="0"/>
              <w:marTop w:val="0"/>
              <w:marBottom w:val="0"/>
              <w:divBdr>
                <w:top w:val="none" w:sz="0" w:space="0" w:color="auto"/>
                <w:left w:val="none" w:sz="0" w:space="0" w:color="auto"/>
                <w:bottom w:val="none" w:sz="0" w:space="0" w:color="auto"/>
                <w:right w:val="none" w:sz="0" w:space="0" w:color="auto"/>
              </w:divBdr>
            </w:div>
          </w:divsChild>
        </w:div>
        <w:div w:id="819691197">
          <w:marLeft w:val="0"/>
          <w:marRight w:val="0"/>
          <w:marTop w:val="0"/>
          <w:marBottom w:val="0"/>
          <w:divBdr>
            <w:top w:val="none" w:sz="0" w:space="0" w:color="auto"/>
            <w:left w:val="none" w:sz="0" w:space="0" w:color="auto"/>
            <w:bottom w:val="none" w:sz="0" w:space="0" w:color="auto"/>
            <w:right w:val="none" w:sz="0" w:space="0" w:color="auto"/>
          </w:divBdr>
        </w:div>
        <w:div w:id="916749861">
          <w:marLeft w:val="0"/>
          <w:marRight w:val="0"/>
          <w:marTop w:val="0"/>
          <w:marBottom w:val="0"/>
          <w:divBdr>
            <w:top w:val="none" w:sz="0" w:space="0" w:color="auto"/>
            <w:left w:val="none" w:sz="0" w:space="0" w:color="auto"/>
            <w:bottom w:val="none" w:sz="0" w:space="0" w:color="auto"/>
            <w:right w:val="none" w:sz="0" w:space="0" w:color="auto"/>
          </w:divBdr>
          <w:divsChild>
            <w:div w:id="162861388">
              <w:marLeft w:val="0"/>
              <w:marRight w:val="0"/>
              <w:marTop w:val="0"/>
              <w:marBottom w:val="0"/>
              <w:divBdr>
                <w:top w:val="none" w:sz="0" w:space="0" w:color="auto"/>
                <w:left w:val="none" w:sz="0" w:space="0" w:color="auto"/>
                <w:bottom w:val="none" w:sz="0" w:space="0" w:color="auto"/>
                <w:right w:val="none" w:sz="0" w:space="0" w:color="auto"/>
              </w:divBdr>
            </w:div>
            <w:div w:id="538668350">
              <w:marLeft w:val="0"/>
              <w:marRight w:val="0"/>
              <w:marTop w:val="0"/>
              <w:marBottom w:val="0"/>
              <w:divBdr>
                <w:top w:val="none" w:sz="0" w:space="0" w:color="auto"/>
                <w:left w:val="none" w:sz="0" w:space="0" w:color="auto"/>
                <w:bottom w:val="none" w:sz="0" w:space="0" w:color="auto"/>
                <w:right w:val="none" w:sz="0" w:space="0" w:color="auto"/>
              </w:divBdr>
            </w:div>
            <w:div w:id="2005930739">
              <w:marLeft w:val="0"/>
              <w:marRight w:val="0"/>
              <w:marTop w:val="0"/>
              <w:marBottom w:val="0"/>
              <w:divBdr>
                <w:top w:val="none" w:sz="0" w:space="0" w:color="auto"/>
                <w:left w:val="none" w:sz="0" w:space="0" w:color="auto"/>
                <w:bottom w:val="none" w:sz="0" w:space="0" w:color="auto"/>
                <w:right w:val="none" w:sz="0" w:space="0" w:color="auto"/>
              </w:divBdr>
            </w:div>
            <w:div w:id="2071340449">
              <w:marLeft w:val="0"/>
              <w:marRight w:val="0"/>
              <w:marTop w:val="0"/>
              <w:marBottom w:val="0"/>
              <w:divBdr>
                <w:top w:val="none" w:sz="0" w:space="0" w:color="auto"/>
                <w:left w:val="none" w:sz="0" w:space="0" w:color="auto"/>
                <w:bottom w:val="none" w:sz="0" w:space="0" w:color="auto"/>
                <w:right w:val="none" w:sz="0" w:space="0" w:color="auto"/>
              </w:divBdr>
            </w:div>
          </w:divsChild>
        </w:div>
        <w:div w:id="920719464">
          <w:marLeft w:val="0"/>
          <w:marRight w:val="0"/>
          <w:marTop w:val="0"/>
          <w:marBottom w:val="0"/>
          <w:divBdr>
            <w:top w:val="none" w:sz="0" w:space="0" w:color="auto"/>
            <w:left w:val="none" w:sz="0" w:space="0" w:color="auto"/>
            <w:bottom w:val="none" w:sz="0" w:space="0" w:color="auto"/>
            <w:right w:val="none" w:sz="0" w:space="0" w:color="auto"/>
          </w:divBdr>
        </w:div>
        <w:div w:id="946733313">
          <w:marLeft w:val="0"/>
          <w:marRight w:val="0"/>
          <w:marTop w:val="0"/>
          <w:marBottom w:val="0"/>
          <w:divBdr>
            <w:top w:val="none" w:sz="0" w:space="0" w:color="auto"/>
            <w:left w:val="none" w:sz="0" w:space="0" w:color="auto"/>
            <w:bottom w:val="none" w:sz="0" w:space="0" w:color="auto"/>
            <w:right w:val="none" w:sz="0" w:space="0" w:color="auto"/>
          </w:divBdr>
        </w:div>
        <w:div w:id="1046371991">
          <w:marLeft w:val="0"/>
          <w:marRight w:val="0"/>
          <w:marTop w:val="0"/>
          <w:marBottom w:val="0"/>
          <w:divBdr>
            <w:top w:val="none" w:sz="0" w:space="0" w:color="auto"/>
            <w:left w:val="none" w:sz="0" w:space="0" w:color="auto"/>
            <w:bottom w:val="none" w:sz="0" w:space="0" w:color="auto"/>
            <w:right w:val="none" w:sz="0" w:space="0" w:color="auto"/>
          </w:divBdr>
          <w:divsChild>
            <w:div w:id="262567630">
              <w:marLeft w:val="0"/>
              <w:marRight w:val="0"/>
              <w:marTop w:val="0"/>
              <w:marBottom w:val="0"/>
              <w:divBdr>
                <w:top w:val="none" w:sz="0" w:space="0" w:color="auto"/>
                <w:left w:val="none" w:sz="0" w:space="0" w:color="auto"/>
                <w:bottom w:val="none" w:sz="0" w:space="0" w:color="auto"/>
                <w:right w:val="none" w:sz="0" w:space="0" w:color="auto"/>
              </w:divBdr>
            </w:div>
            <w:div w:id="598300032">
              <w:marLeft w:val="0"/>
              <w:marRight w:val="0"/>
              <w:marTop w:val="0"/>
              <w:marBottom w:val="0"/>
              <w:divBdr>
                <w:top w:val="none" w:sz="0" w:space="0" w:color="auto"/>
                <w:left w:val="none" w:sz="0" w:space="0" w:color="auto"/>
                <w:bottom w:val="none" w:sz="0" w:space="0" w:color="auto"/>
                <w:right w:val="none" w:sz="0" w:space="0" w:color="auto"/>
              </w:divBdr>
            </w:div>
            <w:div w:id="1886982039">
              <w:marLeft w:val="0"/>
              <w:marRight w:val="0"/>
              <w:marTop w:val="0"/>
              <w:marBottom w:val="0"/>
              <w:divBdr>
                <w:top w:val="none" w:sz="0" w:space="0" w:color="auto"/>
                <w:left w:val="none" w:sz="0" w:space="0" w:color="auto"/>
                <w:bottom w:val="none" w:sz="0" w:space="0" w:color="auto"/>
                <w:right w:val="none" w:sz="0" w:space="0" w:color="auto"/>
              </w:divBdr>
            </w:div>
          </w:divsChild>
        </w:div>
        <w:div w:id="1243953007">
          <w:marLeft w:val="0"/>
          <w:marRight w:val="0"/>
          <w:marTop w:val="0"/>
          <w:marBottom w:val="0"/>
          <w:divBdr>
            <w:top w:val="none" w:sz="0" w:space="0" w:color="auto"/>
            <w:left w:val="none" w:sz="0" w:space="0" w:color="auto"/>
            <w:bottom w:val="none" w:sz="0" w:space="0" w:color="auto"/>
            <w:right w:val="none" w:sz="0" w:space="0" w:color="auto"/>
          </w:divBdr>
          <w:divsChild>
            <w:div w:id="549999484">
              <w:marLeft w:val="0"/>
              <w:marRight w:val="0"/>
              <w:marTop w:val="0"/>
              <w:marBottom w:val="0"/>
              <w:divBdr>
                <w:top w:val="none" w:sz="0" w:space="0" w:color="auto"/>
                <w:left w:val="none" w:sz="0" w:space="0" w:color="auto"/>
                <w:bottom w:val="none" w:sz="0" w:space="0" w:color="auto"/>
                <w:right w:val="none" w:sz="0" w:space="0" w:color="auto"/>
              </w:divBdr>
            </w:div>
            <w:div w:id="841507114">
              <w:marLeft w:val="0"/>
              <w:marRight w:val="0"/>
              <w:marTop w:val="0"/>
              <w:marBottom w:val="0"/>
              <w:divBdr>
                <w:top w:val="none" w:sz="0" w:space="0" w:color="auto"/>
                <w:left w:val="none" w:sz="0" w:space="0" w:color="auto"/>
                <w:bottom w:val="none" w:sz="0" w:space="0" w:color="auto"/>
                <w:right w:val="none" w:sz="0" w:space="0" w:color="auto"/>
              </w:divBdr>
            </w:div>
            <w:div w:id="1377852564">
              <w:marLeft w:val="0"/>
              <w:marRight w:val="0"/>
              <w:marTop w:val="0"/>
              <w:marBottom w:val="0"/>
              <w:divBdr>
                <w:top w:val="none" w:sz="0" w:space="0" w:color="auto"/>
                <w:left w:val="none" w:sz="0" w:space="0" w:color="auto"/>
                <w:bottom w:val="none" w:sz="0" w:space="0" w:color="auto"/>
                <w:right w:val="none" w:sz="0" w:space="0" w:color="auto"/>
              </w:divBdr>
            </w:div>
            <w:div w:id="1575777459">
              <w:marLeft w:val="0"/>
              <w:marRight w:val="0"/>
              <w:marTop w:val="0"/>
              <w:marBottom w:val="0"/>
              <w:divBdr>
                <w:top w:val="none" w:sz="0" w:space="0" w:color="auto"/>
                <w:left w:val="none" w:sz="0" w:space="0" w:color="auto"/>
                <w:bottom w:val="none" w:sz="0" w:space="0" w:color="auto"/>
                <w:right w:val="none" w:sz="0" w:space="0" w:color="auto"/>
              </w:divBdr>
            </w:div>
          </w:divsChild>
        </w:div>
        <w:div w:id="1474522830">
          <w:marLeft w:val="0"/>
          <w:marRight w:val="0"/>
          <w:marTop w:val="0"/>
          <w:marBottom w:val="0"/>
          <w:divBdr>
            <w:top w:val="none" w:sz="0" w:space="0" w:color="auto"/>
            <w:left w:val="none" w:sz="0" w:space="0" w:color="auto"/>
            <w:bottom w:val="none" w:sz="0" w:space="0" w:color="auto"/>
            <w:right w:val="none" w:sz="0" w:space="0" w:color="auto"/>
          </w:divBdr>
          <w:divsChild>
            <w:div w:id="19163893">
              <w:marLeft w:val="0"/>
              <w:marRight w:val="0"/>
              <w:marTop w:val="0"/>
              <w:marBottom w:val="0"/>
              <w:divBdr>
                <w:top w:val="none" w:sz="0" w:space="0" w:color="auto"/>
                <w:left w:val="none" w:sz="0" w:space="0" w:color="auto"/>
                <w:bottom w:val="none" w:sz="0" w:space="0" w:color="auto"/>
                <w:right w:val="none" w:sz="0" w:space="0" w:color="auto"/>
              </w:divBdr>
            </w:div>
            <w:div w:id="101609515">
              <w:marLeft w:val="0"/>
              <w:marRight w:val="0"/>
              <w:marTop w:val="0"/>
              <w:marBottom w:val="0"/>
              <w:divBdr>
                <w:top w:val="none" w:sz="0" w:space="0" w:color="auto"/>
                <w:left w:val="none" w:sz="0" w:space="0" w:color="auto"/>
                <w:bottom w:val="none" w:sz="0" w:space="0" w:color="auto"/>
                <w:right w:val="none" w:sz="0" w:space="0" w:color="auto"/>
              </w:divBdr>
            </w:div>
            <w:div w:id="742416370">
              <w:marLeft w:val="0"/>
              <w:marRight w:val="0"/>
              <w:marTop w:val="0"/>
              <w:marBottom w:val="0"/>
              <w:divBdr>
                <w:top w:val="none" w:sz="0" w:space="0" w:color="auto"/>
                <w:left w:val="none" w:sz="0" w:space="0" w:color="auto"/>
                <w:bottom w:val="none" w:sz="0" w:space="0" w:color="auto"/>
                <w:right w:val="none" w:sz="0" w:space="0" w:color="auto"/>
              </w:divBdr>
            </w:div>
            <w:div w:id="1425876877">
              <w:marLeft w:val="0"/>
              <w:marRight w:val="0"/>
              <w:marTop w:val="0"/>
              <w:marBottom w:val="0"/>
              <w:divBdr>
                <w:top w:val="none" w:sz="0" w:space="0" w:color="auto"/>
                <w:left w:val="none" w:sz="0" w:space="0" w:color="auto"/>
                <w:bottom w:val="none" w:sz="0" w:space="0" w:color="auto"/>
                <w:right w:val="none" w:sz="0" w:space="0" w:color="auto"/>
              </w:divBdr>
            </w:div>
          </w:divsChild>
        </w:div>
        <w:div w:id="1683432242">
          <w:marLeft w:val="0"/>
          <w:marRight w:val="0"/>
          <w:marTop w:val="0"/>
          <w:marBottom w:val="0"/>
          <w:divBdr>
            <w:top w:val="none" w:sz="0" w:space="0" w:color="auto"/>
            <w:left w:val="none" w:sz="0" w:space="0" w:color="auto"/>
            <w:bottom w:val="none" w:sz="0" w:space="0" w:color="auto"/>
            <w:right w:val="none" w:sz="0" w:space="0" w:color="auto"/>
          </w:divBdr>
        </w:div>
        <w:div w:id="2102485889">
          <w:marLeft w:val="0"/>
          <w:marRight w:val="0"/>
          <w:marTop w:val="0"/>
          <w:marBottom w:val="0"/>
          <w:divBdr>
            <w:top w:val="none" w:sz="0" w:space="0" w:color="auto"/>
            <w:left w:val="none" w:sz="0" w:space="0" w:color="auto"/>
            <w:bottom w:val="none" w:sz="0" w:space="0" w:color="auto"/>
            <w:right w:val="none" w:sz="0" w:space="0" w:color="auto"/>
          </w:divBdr>
        </w:div>
        <w:div w:id="2114857917">
          <w:marLeft w:val="0"/>
          <w:marRight w:val="0"/>
          <w:marTop w:val="0"/>
          <w:marBottom w:val="0"/>
          <w:divBdr>
            <w:top w:val="none" w:sz="0" w:space="0" w:color="auto"/>
            <w:left w:val="none" w:sz="0" w:space="0" w:color="auto"/>
            <w:bottom w:val="none" w:sz="0" w:space="0" w:color="auto"/>
            <w:right w:val="none" w:sz="0" w:space="0" w:color="auto"/>
          </w:divBdr>
          <w:divsChild>
            <w:div w:id="5426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89582">
      <w:bodyDiv w:val="1"/>
      <w:marLeft w:val="0"/>
      <w:marRight w:val="0"/>
      <w:marTop w:val="0"/>
      <w:marBottom w:val="0"/>
      <w:divBdr>
        <w:top w:val="none" w:sz="0" w:space="0" w:color="auto"/>
        <w:left w:val="none" w:sz="0" w:space="0" w:color="auto"/>
        <w:bottom w:val="none" w:sz="0" w:space="0" w:color="auto"/>
        <w:right w:val="none" w:sz="0" w:space="0" w:color="auto"/>
      </w:divBdr>
      <w:divsChild>
        <w:div w:id="135683198">
          <w:marLeft w:val="0"/>
          <w:marRight w:val="0"/>
          <w:marTop w:val="0"/>
          <w:marBottom w:val="0"/>
          <w:divBdr>
            <w:top w:val="none" w:sz="0" w:space="0" w:color="auto"/>
            <w:left w:val="none" w:sz="0" w:space="0" w:color="auto"/>
            <w:bottom w:val="none" w:sz="0" w:space="0" w:color="auto"/>
            <w:right w:val="none" w:sz="0" w:space="0" w:color="auto"/>
          </w:divBdr>
          <w:divsChild>
            <w:div w:id="186137018">
              <w:marLeft w:val="0"/>
              <w:marRight w:val="0"/>
              <w:marTop w:val="0"/>
              <w:marBottom w:val="0"/>
              <w:divBdr>
                <w:top w:val="none" w:sz="0" w:space="0" w:color="auto"/>
                <w:left w:val="none" w:sz="0" w:space="0" w:color="auto"/>
                <w:bottom w:val="none" w:sz="0" w:space="0" w:color="auto"/>
                <w:right w:val="none" w:sz="0" w:space="0" w:color="auto"/>
              </w:divBdr>
            </w:div>
            <w:div w:id="386537240">
              <w:marLeft w:val="0"/>
              <w:marRight w:val="0"/>
              <w:marTop w:val="0"/>
              <w:marBottom w:val="0"/>
              <w:divBdr>
                <w:top w:val="none" w:sz="0" w:space="0" w:color="auto"/>
                <w:left w:val="none" w:sz="0" w:space="0" w:color="auto"/>
                <w:bottom w:val="none" w:sz="0" w:space="0" w:color="auto"/>
                <w:right w:val="none" w:sz="0" w:space="0" w:color="auto"/>
              </w:divBdr>
            </w:div>
            <w:div w:id="1552814095">
              <w:marLeft w:val="0"/>
              <w:marRight w:val="0"/>
              <w:marTop w:val="0"/>
              <w:marBottom w:val="0"/>
              <w:divBdr>
                <w:top w:val="none" w:sz="0" w:space="0" w:color="auto"/>
                <w:left w:val="none" w:sz="0" w:space="0" w:color="auto"/>
                <w:bottom w:val="none" w:sz="0" w:space="0" w:color="auto"/>
                <w:right w:val="none" w:sz="0" w:space="0" w:color="auto"/>
              </w:divBdr>
            </w:div>
            <w:div w:id="1739939927">
              <w:marLeft w:val="0"/>
              <w:marRight w:val="0"/>
              <w:marTop w:val="0"/>
              <w:marBottom w:val="0"/>
              <w:divBdr>
                <w:top w:val="none" w:sz="0" w:space="0" w:color="auto"/>
                <w:left w:val="none" w:sz="0" w:space="0" w:color="auto"/>
                <w:bottom w:val="none" w:sz="0" w:space="0" w:color="auto"/>
                <w:right w:val="none" w:sz="0" w:space="0" w:color="auto"/>
              </w:divBdr>
            </w:div>
          </w:divsChild>
        </w:div>
        <w:div w:id="187069224">
          <w:marLeft w:val="0"/>
          <w:marRight w:val="0"/>
          <w:marTop w:val="0"/>
          <w:marBottom w:val="0"/>
          <w:divBdr>
            <w:top w:val="none" w:sz="0" w:space="0" w:color="auto"/>
            <w:left w:val="none" w:sz="0" w:space="0" w:color="auto"/>
            <w:bottom w:val="none" w:sz="0" w:space="0" w:color="auto"/>
            <w:right w:val="none" w:sz="0" w:space="0" w:color="auto"/>
          </w:divBdr>
          <w:divsChild>
            <w:div w:id="336276243">
              <w:marLeft w:val="0"/>
              <w:marRight w:val="0"/>
              <w:marTop w:val="0"/>
              <w:marBottom w:val="0"/>
              <w:divBdr>
                <w:top w:val="none" w:sz="0" w:space="0" w:color="auto"/>
                <w:left w:val="none" w:sz="0" w:space="0" w:color="auto"/>
                <w:bottom w:val="none" w:sz="0" w:space="0" w:color="auto"/>
                <w:right w:val="none" w:sz="0" w:space="0" w:color="auto"/>
              </w:divBdr>
            </w:div>
          </w:divsChild>
        </w:div>
        <w:div w:id="195117796">
          <w:marLeft w:val="0"/>
          <w:marRight w:val="0"/>
          <w:marTop w:val="0"/>
          <w:marBottom w:val="0"/>
          <w:divBdr>
            <w:top w:val="none" w:sz="0" w:space="0" w:color="auto"/>
            <w:left w:val="none" w:sz="0" w:space="0" w:color="auto"/>
            <w:bottom w:val="none" w:sz="0" w:space="0" w:color="auto"/>
            <w:right w:val="none" w:sz="0" w:space="0" w:color="auto"/>
          </w:divBdr>
        </w:div>
        <w:div w:id="290476882">
          <w:marLeft w:val="0"/>
          <w:marRight w:val="0"/>
          <w:marTop w:val="0"/>
          <w:marBottom w:val="0"/>
          <w:divBdr>
            <w:top w:val="none" w:sz="0" w:space="0" w:color="auto"/>
            <w:left w:val="none" w:sz="0" w:space="0" w:color="auto"/>
            <w:bottom w:val="none" w:sz="0" w:space="0" w:color="auto"/>
            <w:right w:val="none" w:sz="0" w:space="0" w:color="auto"/>
          </w:divBdr>
        </w:div>
        <w:div w:id="315231038">
          <w:marLeft w:val="0"/>
          <w:marRight w:val="0"/>
          <w:marTop w:val="0"/>
          <w:marBottom w:val="0"/>
          <w:divBdr>
            <w:top w:val="none" w:sz="0" w:space="0" w:color="auto"/>
            <w:left w:val="none" w:sz="0" w:space="0" w:color="auto"/>
            <w:bottom w:val="none" w:sz="0" w:space="0" w:color="auto"/>
            <w:right w:val="none" w:sz="0" w:space="0" w:color="auto"/>
          </w:divBdr>
        </w:div>
        <w:div w:id="446199566">
          <w:marLeft w:val="0"/>
          <w:marRight w:val="0"/>
          <w:marTop w:val="0"/>
          <w:marBottom w:val="0"/>
          <w:divBdr>
            <w:top w:val="none" w:sz="0" w:space="0" w:color="auto"/>
            <w:left w:val="none" w:sz="0" w:space="0" w:color="auto"/>
            <w:bottom w:val="none" w:sz="0" w:space="0" w:color="auto"/>
            <w:right w:val="none" w:sz="0" w:space="0" w:color="auto"/>
          </w:divBdr>
        </w:div>
        <w:div w:id="570117402">
          <w:marLeft w:val="0"/>
          <w:marRight w:val="0"/>
          <w:marTop w:val="0"/>
          <w:marBottom w:val="0"/>
          <w:divBdr>
            <w:top w:val="none" w:sz="0" w:space="0" w:color="auto"/>
            <w:left w:val="none" w:sz="0" w:space="0" w:color="auto"/>
            <w:bottom w:val="none" w:sz="0" w:space="0" w:color="auto"/>
            <w:right w:val="none" w:sz="0" w:space="0" w:color="auto"/>
          </w:divBdr>
          <w:divsChild>
            <w:div w:id="63577651">
              <w:marLeft w:val="0"/>
              <w:marRight w:val="0"/>
              <w:marTop w:val="0"/>
              <w:marBottom w:val="0"/>
              <w:divBdr>
                <w:top w:val="none" w:sz="0" w:space="0" w:color="auto"/>
                <w:left w:val="none" w:sz="0" w:space="0" w:color="auto"/>
                <w:bottom w:val="none" w:sz="0" w:space="0" w:color="auto"/>
                <w:right w:val="none" w:sz="0" w:space="0" w:color="auto"/>
              </w:divBdr>
            </w:div>
            <w:div w:id="175118007">
              <w:marLeft w:val="0"/>
              <w:marRight w:val="0"/>
              <w:marTop w:val="0"/>
              <w:marBottom w:val="0"/>
              <w:divBdr>
                <w:top w:val="none" w:sz="0" w:space="0" w:color="auto"/>
                <w:left w:val="none" w:sz="0" w:space="0" w:color="auto"/>
                <w:bottom w:val="none" w:sz="0" w:space="0" w:color="auto"/>
                <w:right w:val="none" w:sz="0" w:space="0" w:color="auto"/>
              </w:divBdr>
            </w:div>
            <w:div w:id="630673944">
              <w:marLeft w:val="0"/>
              <w:marRight w:val="0"/>
              <w:marTop w:val="0"/>
              <w:marBottom w:val="0"/>
              <w:divBdr>
                <w:top w:val="none" w:sz="0" w:space="0" w:color="auto"/>
                <w:left w:val="none" w:sz="0" w:space="0" w:color="auto"/>
                <w:bottom w:val="none" w:sz="0" w:space="0" w:color="auto"/>
                <w:right w:val="none" w:sz="0" w:space="0" w:color="auto"/>
              </w:divBdr>
            </w:div>
            <w:div w:id="1883900155">
              <w:marLeft w:val="0"/>
              <w:marRight w:val="0"/>
              <w:marTop w:val="0"/>
              <w:marBottom w:val="0"/>
              <w:divBdr>
                <w:top w:val="none" w:sz="0" w:space="0" w:color="auto"/>
                <w:left w:val="none" w:sz="0" w:space="0" w:color="auto"/>
                <w:bottom w:val="none" w:sz="0" w:space="0" w:color="auto"/>
                <w:right w:val="none" w:sz="0" w:space="0" w:color="auto"/>
              </w:divBdr>
            </w:div>
          </w:divsChild>
        </w:div>
        <w:div w:id="960694700">
          <w:marLeft w:val="0"/>
          <w:marRight w:val="0"/>
          <w:marTop w:val="0"/>
          <w:marBottom w:val="0"/>
          <w:divBdr>
            <w:top w:val="none" w:sz="0" w:space="0" w:color="auto"/>
            <w:left w:val="none" w:sz="0" w:space="0" w:color="auto"/>
            <w:bottom w:val="none" w:sz="0" w:space="0" w:color="auto"/>
            <w:right w:val="none" w:sz="0" w:space="0" w:color="auto"/>
          </w:divBdr>
        </w:div>
        <w:div w:id="1174419932">
          <w:marLeft w:val="0"/>
          <w:marRight w:val="0"/>
          <w:marTop w:val="0"/>
          <w:marBottom w:val="0"/>
          <w:divBdr>
            <w:top w:val="none" w:sz="0" w:space="0" w:color="auto"/>
            <w:left w:val="none" w:sz="0" w:space="0" w:color="auto"/>
            <w:bottom w:val="none" w:sz="0" w:space="0" w:color="auto"/>
            <w:right w:val="none" w:sz="0" w:space="0" w:color="auto"/>
          </w:divBdr>
          <w:divsChild>
            <w:div w:id="589390885">
              <w:marLeft w:val="0"/>
              <w:marRight w:val="0"/>
              <w:marTop w:val="0"/>
              <w:marBottom w:val="0"/>
              <w:divBdr>
                <w:top w:val="none" w:sz="0" w:space="0" w:color="auto"/>
                <w:left w:val="none" w:sz="0" w:space="0" w:color="auto"/>
                <w:bottom w:val="none" w:sz="0" w:space="0" w:color="auto"/>
                <w:right w:val="none" w:sz="0" w:space="0" w:color="auto"/>
              </w:divBdr>
            </w:div>
            <w:div w:id="600332436">
              <w:marLeft w:val="0"/>
              <w:marRight w:val="0"/>
              <w:marTop w:val="0"/>
              <w:marBottom w:val="0"/>
              <w:divBdr>
                <w:top w:val="none" w:sz="0" w:space="0" w:color="auto"/>
                <w:left w:val="none" w:sz="0" w:space="0" w:color="auto"/>
                <w:bottom w:val="none" w:sz="0" w:space="0" w:color="auto"/>
                <w:right w:val="none" w:sz="0" w:space="0" w:color="auto"/>
              </w:divBdr>
            </w:div>
            <w:div w:id="1469855549">
              <w:marLeft w:val="0"/>
              <w:marRight w:val="0"/>
              <w:marTop w:val="0"/>
              <w:marBottom w:val="0"/>
              <w:divBdr>
                <w:top w:val="none" w:sz="0" w:space="0" w:color="auto"/>
                <w:left w:val="none" w:sz="0" w:space="0" w:color="auto"/>
                <w:bottom w:val="none" w:sz="0" w:space="0" w:color="auto"/>
                <w:right w:val="none" w:sz="0" w:space="0" w:color="auto"/>
              </w:divBdr>
            </w:div>
            <w:div w:id="1526669926">
              <w:marLeft w:val="0"/>
              <w:marRight w:val="0"/>
              <w:marTop w:val="0"/>
              <w:marBottom w:val="0"/>
              <w:divBdr>
                <w:top w:val="none" w:sz="0" w:space="0" w:color="auto"/>
                <w:left w:val="none" w:sz="0" w:space="0" w:color="auto"/>
                <w:bottom w:val="none" w:sz="0" w:space="0" w:color="auto"/>
                <w:right w:val="none" w:sz="0" w:space="0" w:color="auto"/>
              </w:divBdr>
            </w:div>
            <w:div w:id="1704554795">
              <w:marLeft w:val="0"/>
              <w:marRight w:val="0"/>
              <w:marTop w:val="0"/>
              <w:marBottom w:val="0"/>
              <w:divBdr>
                <w:top w:val="none" w:sz="0" w:space="0" w:color="auto"/>
                <w:left w:val="none" w:sz="0" w:space="0" w:color="auto"/>
                <w:bottom w:val="none" w:sz="0" w:space="0" w:color="auto"/>
                <w:right w:val="none" w:sz="0" w:space="0" w:color="auto"/>
              </w:divBdr>
            </w:div>
          </w:divsChild>
        </w:div>
        <w:div w:id="1182861154">
          <w:marLeft w:val="0"/>
          <w:marRight w:val="0"/>
          <w:marTop w:val="0"/>
          <w:marBottom w:val="0"/>
          <w:divBdr>
            <w:top w:val="none" w:sz="0" w:space="0" w:color="auto"/>
            <w:left w:val="none" w:sz="0" w:space="0" w:color="auto"/>
            <w:bottom w:val="none" w:sz="0" w:space="0" w:color="auto"/>
            <w:right w:val="none" w:sz="0" w:space="0" w:color="auto"/>
          </w:divBdr>
        </w:div>
        <w:div w:id="1366366696">
          <w:marLeft w:val="0"/>
          <w:marRight w:val="0"/>
          <w:marTop w:val="0"/>
          <w:marBottom w:val="0"/>
          <w:divBdr>
            <w:top w:val="none" w:sz="0" w:space="0" w:color="auto"/>
            <w:left w:val="none" w:sz="0" w:space="0" w:color="auto"/>
            <w:bottom w:val="none" w:sz="0" w:space="0" w:color="auto"/>
            <w:right w:val="none" w:sz="0" w:space="0" w:color="auto"/>
          </w:divBdr>
          <w:divsChild>
            <w:div w:id="58017877">
              <w:marLeft w:val="0"/>
              <w:marRight w:val="0"/>
              <w:marTop w:val="0"/>
              <w:marBottom w:val="0"/>
              <w:divBdr>
                <w:top w:val="none" w:sz="0" w:space="0" w:color="auto"/>
                <w:left w:val="none" w:sz="0" w:space="0" w:color="auto"/>
                <w:bottom w:val="none" w:sz="0" w:space="0" w:color="auto"/>
                <w:right w:val="none" w:sz="0" w:space="0" w:color="auto"/>
              </w:divBdr>
            </w:div>
            <w:div w:id="228882272">
              <w:marLeft w:val="0"/>
              <w:marRight w:val="0"/>
              <w:marTop w:val="0"/>
              <w:marBottom w:val="0"/>
              <w:divBdr>
                <w:top w:val="none" w:sz="0" w:space="0" w:color="auto"/>
                <w:left w:val="none" w:sz="0" w:space="0" w:color="auto"/>
                <w:bottom w:val="none" w:sz="0" w:space="0" w:color="auto"/>
                <w:right w:val="none" w:sz="0" w:space="0" w:color="auto"/>
              </w:divBdr>
            </w:div>
            <w:div w:id="1138961293">
              <w:marLeft w:val="0"/>
              <w:marRight w:val="0"/>
              <w:marTop w:val="0"/>
              <w:marBottom w:val="0"/>
              <w:divBdr>
                <w:top w:val="none" w:sz="0" w:space="0" w:color="auto"/>
                <w:left w:val="none" w:sz="0" w:space="0" w:color="auto"/>
                <w:bottom w:val="none" w:sz="0" w:space="0" w:color="auto"/>
                <w:right w:val="none" w:sz="0" w:space="0" w:color="auto"/>
              </w:divBdr>
            </w:div>
            <w:div w:id="1183088474">
              <w:marLeft w:val="0"/>
              <w:marRight w:val="0"/>
              <w:marTop w:val="0"/>
              <w:marBottom w:val="0"/>
              <w:divBdr>
                <w:top w:val="none" w:sz="0" w:space="0" w:color="auto"/>
                <w:left w:val="none" w:sz="0" w:space="0" w:color="auto"/>
                <w:bottom w:val="none" w:sz="0" w:space="0" w:color="auto"/>
                <w:right w:val="none" w:sz="0" w:space="0" w:color="auto"/>
              </w:divBdr>
            </w:div>
            <w:div w:id="1633512999">
              <w:marLeft w:val="0"/>
              <w:marRight w:val="0"/>
              <w:marTop w:val="0"/>
              <w:marBottom w:val="0"/>
              <w:divBdr>
                <w:top w:val="none" w:sz="0" w:space="0" w:color="auto"/>
                <w:left w:val="none" w:sz="0" w:space="0" w:color="auto"/>
                <w:bottom w:val="none" w:sz="0" w:space="0" w:color="auto"/>
                <w:right w:val="none" w:sz="0" w:space="0" w:color="auto"/>
              </w:divBdr>
            </w:div>
          </w:divsChild>
        </w:div>
        <w:div w:id="1876191578">
          <w:marLeft w:val="0"/>
          <w:marRight w:val="0"/>
          <w:marTop w:val="0"/>
          <w:marBottom w:val="0"/>
          <w:divBdr>
            <w:top w:val="none" w:sz="0" w:space="0" w:color="auto"/>
            <w:left w:val="none" w:sz="0" w:space="0" w:color="auto"/>
            <w:bottom w:val="none" w:sz="0" w:space="0" w:color="auto"/>
            <w:right w:val="none" w:sz="0" w:space="0" w:color="auto"/>
          </w:divBdr>
          <w:divsChild>
            <w:div w:id="147598764">
              <w:marLeft w:val="0"/>
              <w:marRight w:val="0"/>
              <w:marTop w:val="0"/>
              <w:marBottom w:val="0"/>
              <w:divBdr>
                <w:top w:val="none" w:sz="0" w:space="0" w:color="auto"/>
                <w:left w:val="none" w:sz="0" w:space="0" w:color="auto"/>
                <w:bottom w:val="none" w:sz="0" w:space="0" w:color="auto"/>
                <w:right w:val="none" w:sz="0" w:space="0" w:color="auto"/>
              </w:divBdr>
            </w:div>
            <w:div w:id="996611186">
              <w:marLeft w:val="0"/>
              <w:marRight w:val="0"/>
              <w:marTop w:val="0"/>
              <w:marBottom w:val="0"/>
              <w:divBdr>
                <w:top w:val="none" w:sz="0" w:space="0" w:color="auto"/>
                <w:left w:val="none" w:sz="0" w:space="0" w:color="auto"/>
                <w:bottom w:val="none" w:sz="0" w:space="0" w:color="auto"/>
                <w:right w:val="none" w:sz="0" w:space="0" w:color="auto"/>
              </w:divBdr>
            </w:div>
            <w:div w:id="998145716">
              <w:marLeft w:val="0"/>
              <w:marRight w:val="0"/>
              <w:marTop w:val="0"/>
              <w:marBottom w:val="0"/>
              <w:divBdr>
                <w:top w:val="none" w:sz="0" w:space="0" w:color="auto"/>
                <w:left w:val="none" w:sz="0" w:space="0" w:color="auto"/>
                <w:bottom w:val="none" w:sz="0" w:space="0" w:color="auto"/>
                <w:right w:val="none" w:sz="0" w:space="0" w:color="auto"/>
              </w:divBdr>
            </w:div>
            <w:div w:id="1119371601">
              <w:marLeft w:val="0"/>
              <w:marRight w:val="0"/>
              <w:marTop w:val="0"/>
              <w:marBottom w:val="0"/>
              <w:divBdr>
                <w:top w:val="none" w:sz="0" w:space="0" w:color="auto"/>
                <w:left w:val="none" w:sz="0" w:space="0" w:color="auto"/>
                <w:bottom w:val="none" w:sz="0" w:space="0" w:color="auto"/>
                <w:right w:val="none" w:sz="0" w:space="0" w:color="auto"/>
              </w:divBdr>
            </w:div>
            <w:div w:id="1652326299">
              <w:marLeft w:val="0"/>
              <w:marRight w:val="0"/>
              <w:marTop w:val="0"/>
              <w:marBottom w:val="0"/>
              <w:divBdr>
                <w:top w:val="none" w:sz="0" w:space="0" w:color="auto"/>
                <w:left w:val="none" w:sz="0" w:space="0" w:color="auto"/>
                <w:bottom w:val="none" w:sz="0" w:space="0" w:color="auto"/>
                <w:right w:val="none" w:sz="0" w:space="0" w:color="auto"/>
              </w:divBdr>
            </w:div>
            <w:div w:id="1698578374">
              <w:marLeft w:val="0"/>
              <w:marRight w:val="0"/>
              <w:marTop w:val="0"/>
              <w:marBottom w:val="0"/>
              <w:divBdr>
                <w:top w:val="none" w:sz="0" w:space="0" w:color="auto"/>
                <w:left w:val="none" w:sz="0" w:space="0" w:color="auto"/>
                <w:bottom w:val="none" w:sz="0" w:space="0" w:color="auto"/>
                <w:right w:val="none" w:sz="0" w:space="0" w:color="auto"/>
              </w:divBdr>
            </w:div>
          </w:divsChild>
        </w:div>
        <w:div w:id="2003048901">
          <w:marLeft w:val="0"/>
          <w:marRight w:val="0"/>
          <w:marTop w:val="0"/>
          <w:marBottom w:val="0"/>
          <w:divBdr>
            <w:top w:val="none" w:sz="0" w:space="0" w:color="auto"/>
            <w:left w:val="none" w:sz="0" w:space="0" w:color="auto"/>
            <w:bottom w:val="none" w:sz="0" w:space="0" w:color="auto"/>
            <w:right w:val="none" w:sz="0" w:space="0" w:color="auto"/>
          </w:divBdr>
          <w:divsChild>
            <w:div w:id="453447355">
              <w:marLeft w:val="0"/>
              <w:marRight w:val="0"/>
              <w:marTop w:val="0"/>
              <w:marBottom w:val="0"/>
              <w:divBdr>
                <w:top w:val="none" w:sz="0" w:space="0" w:color="auto"/>
                <w:left w:val="none" w:sz="0" w:space="0" w:color="auto"/>
                <w:bottom w:val="none" w:sz="0" w:space="0" w:color="auto"/>
                <w:right w:val="none" w:sz="0" w:space="0" w:color="auto"/>
              </w:divBdr>
            </w:div>
            <w:div w:id="694186811">
              <w:marLeft w:val="0"/>
              <w:marRight w:val="0"/>
              <w:marTop w:val="0"/>
              <w:marBottom w:val="0"/>
              <w:divBdr>
                <w:top w:val="none" w:sz="0" w:space="0" w:color="auto"/>
                <w:left w:val="none" w:sz="0" w:space="0" w:color="auto"/>
                <w:bottom w:val="none" w:sz="0" w:space="0" w:color="auto"/>
                <w:right w:val="none" w:sz="0" w:space="0" w:color="auto"/>
              </w:divBdr>
            </w:div>
            <w:div w:id="2132430019">
              <w:marLeft w:val="0"/>
              <w:marRight w:val="0"/>
              <w:marTop w:val="0"/>
              <w:marBottom w:val="0"/>
              <w:divBdr>
                <w:top w:val="none" w:sz="0" w:space="0" w:color="auto"/>
                <w:left w:val="none" w:sz="0" w:space="0" w:color="auto"/>
                <w:bottom w:val="none" w:sz="0" w:space="0" w:color="auto"/>
                <w:right w:val="none" w:sz="0" w:space="0" w:color="auto"/>
              </w:divBdr>
            </w:div>
          </w:divsChild>
        </w:div>
        <w:div w:id="2119324771">
          <w:marLeft w:val="0"/>
          <w:marRight w:val="0"/>
          <w:marTop w:val="0"/>
          <w:marBottom w:val="0"/>
          <w:divBdr>
            <w:top w:val="none" w:sz="0" w:space="0" w:color="auto"/>
            <w:left w:val="none" w:sz="0" w:space="0" w:color="auto"/>
            <w:bottom w:val="none" w:sz="0" w:space="0" w:color="auto"/>
            <w:right w:val="none" w:sz="0" w:space="0" w:color="auto"/>
          </w:divBdr>
          <w:divsChild>
            <w:div w:id="285047487">
              <w:marLeft w:val="0"/>
              <w:marRight w:val="0"/>
              <w:marTop w:val="0"/>
              <w:marBottom w:val="0"/>
              <w:divBdr>
                <w:top w:val="none" w:sz="0" w:space="0" w:color="auto"/>
                <w:left w:val="none" w:sz="0" w:space="0" w:color="auto"/>
                <w:bottom w:val="none" w:sz="0" w:space="0" w:color="auto"/>
                <w:right w:val="none" w:sz="0" w:space="0" w:color="auto"/>
              </w:divBdr>
            </w:div>
            <w:div w:id="579872548">
              <w:marLeft w:val="0"/>
              <w:marRight w:val="0"/>
              <w:marTop w:val="0"/>
              <w:marBottom w:val="0"/>
              <w:divBdr>
                <w:top w:val="none" w:sz="0" w:space="0" w:color="auto"/>
                <w:left w:val="none" w:sz="0" w:space="0" w:color="auto"/>
                <w:bottom w:val="none" w:sz="0" w:space="0" w:color="auto"/>
                <w:right w:val="none" w:sz="0" w:space="0" w:color="auto"/>
              </w:divBdr>
            </w:div>
            <w:div w:id="685331030">
              <w:marLeft w:val="0"/>
              <w:marRight w:val="0"/>
              <w:marTop w:val="0"/>
              <w:marBottom w:val="0"/>
              <w:divBdr>
                <w:top w:val="none" w:sz="0" w:space="0" w:color="auto"/>
                <w:left w:val="none" w:sz="0" w:space="0" w:color="auto"/>
                <w:bottom w:val="none" w:sz="0" w:space="0" w:color="auto"/>
                <w:right w:val="none" w:sz="0" w:space="0" w:color="auto"/>
              </w:divBdr>
            </w:div>
            <w:div w:id="745693024">
              <w:marLeft w:val="0"/>
              <w:marRight w:val="0"/>
              <w:marTop w:val="0"/>
              <w:marBottom w:val="0"/>
              <w:divBdr>
                <w:top w:val="none" w:sz="0" w:space="0" w:color="auto"/>
                <w:left w:val="none" w:sz="0" w:space="0" w:color="auto"/>
                <w:bottom w:val="none" w:sz="0" w:space="0" w:color="auto"/>
                <w:right w:val="none" w:sz="0" w:space="0" w:color="auto"/>
              </w:divBdr>
            </w:div>
            <w:div w:id="791241024">
              <w:marLeft w:val="0"/>
              <w:marRight w:val="0"/>
              <w:marTop w:val="0"/>
              <w:marBottom w:val="0"/>
              <w:divBdr>
                <w:top w:val="none" w:sz="0" w:space="0" w:color="auto"/>
                <w:left w:val="none" w:sz="0" w:space="0" w:color="auto"/>
                <w:bottom w:val="none" w:sz="0" w:space="0" w:color="auto"/>
                <w:right w:val="none" w:sz="0" w:space="0" w:color="auto"/>
              </w:divBdr>
            </w:div>
            <w:div w:id="812909133">
              <w:marLeft w:val="0"/>
              <w:marRight w:val="0"/>
              <w:marTop w:val="0"/>
              <w:marBottom w:val="0"/>
              <w:divBdr>
                <w:top w:val="none" w:sz="0" w:space="0" w:color="auto"/>
                <w:left w:val="none" w:sz="0" w:space="0" w:color="auto"/>
                <w:bottom w:val="none" w:sz="0" w:space="0" w:color="auto"/>
                <w:right w:val="none" w:sz="0" w:space="0" w:color="auto"/>
              </w:divBdr>
            </w:div>
            <w:div w:id="880097701">
              <w:marLeft w:val="0"/>
              <w:marRight w:val="0"/>
              <w:marTop w:val="0"/>
              <w:marBottom w:val="0"/>
              <w:divBdr>
                <w:top w:val="none" w:sz="0" w:space="0" w:color="auto"/>
                <w:left w:val="none" w:sz="0" w:space="0" w:color="auto"/>
                <w:bottom w:val="none" w:sz="0" w:space="0" w:color="auto"/>
                <w:right w:val="none" w:sz="0" w:space="0" w:color="auto"/>
              </w:divBdr>
            </w:div>
            <w:div w:id="991830853">
              <w:marLeft w:val="0"/>
              <w:marRight w:val="0"/>
              <w:marTop w:val="0"/>
              <w:marBottom w:val="0"/>
              <w:divBdr>
                <w:top w:val="none" w:sz="0" w:space="0" w:color="auto"/>
                <w:left w:val="none" w:sz="0" w:space="0" w:color="auto"/>
                <w:bottom w:val="none" w:sz="0" w:space="0" w:color="auto"/>
                <w:right w:val="none" w:sz="0" w:space="0" w:color="auto"/>
              </w:divBdr>
            </w:div>
            <w:div w:id="1453943243">
              <w:marLeft w:val="0"/>
              <w:marRight w:val="0"/>
              <w:marTop w:val="0"/>
              <w:marBottom w:val="0"/>
              <w:divBdr>
                <w:top w:val="none" w:sz="0" w:space="0" w:color="auto"/>
                <w:left w:val="none" w:sz="0" w:space="0" w:color="auto"/>
                <w:bottom w:val="none" w:sz="0" w:space="0" w:color="auto"/>
                <w:right w:val="none" w:sz="0" w:space="0" w:color="auto"/>
              </w:divBdr>
            </w:div>
            <w:div w:id="1531334131">
              <w:marLeft w:val="0"/>
              <w:marRight w:val="0"/>
              <w:marTop w:val="0"/>
              <w:marBottom w:val="0"/>
              <w:divBdr>
                <w:top w:val="none" w:sz="0" w:space="0" w:color="auto"/>
                <w:left w:val="none" w:sz="0" w:space="0" w:color="auto"/>
                <w:bottom w:val="none" w:sz="0" w:space="0" w:color="auto"/>
                <w:right w:val="none" w:sz="0" w:space="0" w:color="auto"/>
              </w:divBdr>
            </w:div>
            <w:div w:id="20953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ouk.kuijs@tangent.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lou.vandinter@tangent.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jon.castelijn@tangent.nl" TargetMode="External"/><Relationship Id="rId5" Type="http://schemas.openxmlformats.org/officeDocument/2006/relationships/styles" Target="styles.xml"/><Relationship Id="rId15" Type="http://schemas.openxmlformats.org/officeDocument/2006/relationships/hyperlink" Target="mailto:laura.vromans@tangent.nl" TargetMode="External"/><Relationship Id="rId10" Type="http://schemas.openxmlformats.org/officeDocument/2006/relationships/hyperlink" Target="mailto:maud.vanloon@tangent.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ian.brand@tangent.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e04c7-1697-4346-8e38-d60ac48788db">
      <Terms xmlns="http://schemas.microsoft.com/office/infopath/2007/PartnerControls"/>
    </lcf76f155ced4ddcb4097134ff3c332f>
    <TaxCatchAll xmlns="e7678012-a6e0-46a9-97ff-4fd5387b45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37D2317D7248B8EC95AC69D09E43" ma:contentTypeVersion="18" ma:contentTypeDescription="Een nieuw document maken." ma:contentTypeScope="" ma:versionID="cfc9e937f666b0153478c1d83bfeb82e">
  <xsd:schema xmlns:xsd="http://www.w3.org/2001/XMLSchema" xmlns:xs="http://www.w3.org/2001/XMLSchema" xmlns:p="http://schemas.microsoft.com/office/2006/metadata/properties" xmlns:ns2="e7678012-a6e0-46a9-97ff-4fd5387b450c" xmlns:ns3="febe04c7-1697-4346-8e38-d60ac48788db" targetNamespace="http://schemas.microsoft.com/office/2006/metadata/properties" ma:root="true" ma:fieldsID="57f755b1bf84d5610968fe529a0aca66" ns2:_="" ns3:_="">
    <xsd:import namespace="e7678012-a6e0-46a9-97ff-4fd5387b450c"/>
    <xsd:import namespace="febe04c7-1697-4346-8e38-d60ac48788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78012-a6e0-46a9-97ff-4fd5387b450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935bbd4-9c5f-4480-885e-971c4b995177}" ma:internalName="TaxCatchAll" ma:showField="CatchAllData" ma:web="e7678012-a6e0-46a9-97ff-4fd5387b45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be04c7-1697-4346-8e38-d60ac48788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34a2cc99-5edb-4c57-ba2c-f0c9b2d254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D94CD-20EC-419A-B6D9-7521D3ABDE5C}">
  <ds:schemaRefs>
    <ds:schemaRef ds:uri="http://schemas.microsoft.com/office/2006/metadata/properties"/>
    <ds:schemaRef ds:uri="http://schemas.microsoft.com/office/infopath/2007/PartnerControls"/>
    <ds:schemaRef ds:uri="febe04c7-1697-4346-8e38-d60ac48788db"/>
    <ds:schemaRef ds:uri="e7678012-a6e0-46a9-97ff-4fd5387b450c"/>
  </ds:schemaRefs>
</ds:datastoreItem>
</file>

<file path=customXml/itemProps2.xml><?xml version="1.0" encoding="utf-8"?>
<ds:datastoreItem xmlns:ds="http://schemas.openxmlformats.org/officeDocument/2006/customXml" ds:itemID="{3B8EA8A2-CD51-44A7-B3F6-6676DE44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78012-a6e0-46a9-97ff-4fd5387b450c"/>
    <ds:schemaRef ds:uri="febe04c7-1697-4346-8e38-d60ac4878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7549B-A28C-4E2A-B8CB-B692C8199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3829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4516</CharactersWithSpaces>
  <SharedDoc>false</SharedDoc>
  <HLinks>
    <vt:vector size="36" baseType="variant">
      <vt:variant>
        <vt:i4>7602176</vt:i4>
      </vt:variant>
      <vt:variant>
        <vt:i4>15</vt:i4>
      </vt:variant>
      <vt:variant>
        <vt:i4>0</vt:i4>
      </vt:variant>
      <vt:variant>
        <vt:i4>5</vt:i4>
      </vt:variant>
      <vt:variant>
        <vt:lpwstr>mailto:laura.vromans@tangent.nl</vt:lpwstr>
      </vt:variant>
      <vt:variant>
        <vt:lpwstr/>
      </vt:variant>
      <vt:variant>
        <vt:i4>4456494</vt:i4>
      </vt:variant>
      <vt:variant>
        <vt:i4>12</vt:i4>
      </vt:variant>
      <vt:variant>
        <vt:i4>0</vt:i4>
      </vt:variant>
      <vt:variant>
        <vt:i4>5</vt:i4>
      </vt:variant>
      <vt:variant>
        <vt:lpwstr>mailto:marian.brand@tangent.nl</vt:lpwstr>
      </vt:variant>
      <vt:variant>
        <vt:lpwstr/>
      </vt:variant>
      <vt:variant>
        <vt:i4>721008</vt:i4>
      </vt:variant>
      <vt:variant>
        <vt:i4>9</vt:i4>
      </vt:variant>
      <vt:variant>
        <vt:i4>0</vt:i4>
      </vt:variant>
      <vt:variant>
        <vt:i4>5</vt:i4>
      </vt:variant>
      <vt:variant>
        <vt:lpwstr>mailto:hetty.nabbe@tangent.nl</vt:lpwstr>
      </vt:variant>
      <vt:variant>
        <vt:lpwstr/>
      </vt:variant>
      <vt:variant>
        <vt:i4>1966207</vt:i4>
      </vt:variant>
      <vt:variant>
        <vt:i4>6</vt:i4>
      </vt:variant>
      <vt:variant>
        <vt:i4>0</vt:i4>
      </vt:variant>
      <vt:variant>
        <vt:i4>5</vt:i4>
      </vt:variant>
      <vt:variant>
        <vt:lpwstr>mailto:eveline.valk@tangent.nl</vt:lpwstr>
      </vt:variant>
      <vt:variant>
        <vt:lpwstr/>
      </vt:variant>
      <vt:variant>
        <vt:i4>5898276</vt:i4>
      </vt:variant>
      <vt:variant>
        <vt:i4>3</vt:i4>
      </vt:variant>
      <vt:variant>
        <vt:i4>0</vt:i4>
      </vt:variant>
      <vt:variant>
        <vt:i4>5</vt:i4>
      </vt:variant>
      <vt:variant>
        <vt:lpwstr>mailto:patricia.pullen@tangent.nl</vt:lpwstr>
      </vt:variant>
      <vt:variant>
        <vt:lpwstr/>
      </vt:variant>
      <vt:variant>
        <vt:i4>5242920</vt:i4>
      </vt:variant>
      <vt:variant>
        <vt:i4>0</vt:i4>
      </vt:variant>
      <vt:variant>
        <vt:i4>0</vt:i4>
      </vt:variant>
      <vt:variant>
        <vt:i4>5</vt:i4>
      </vt:variant>
      <vt:variant>
        <vt:lpwstr>mailto:judith.spaninks@tangent.nl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 van Gerwen</dc:creator>
  <cp:keywords/>
  <dc:description/>
  <cp:lastModifiedBy>Saskia Hegeman</cp:lastModifiedBy>
  <cp:revision>4</cp:revision>
  <cp:lastPrinted>2023-07-10T07:54:00Z</cp:lastPrinted>
  <dcterms:created xsi:type="dcterms:W3CDTF">2023-08-25T12:47:00Z</dcterms:created>
  <dcterms:modified xsi:type="dcterms:W3CDTF">2023-08-27T11:04:00Z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0x010100931537D2317D7248B8EC95AC69D09E43</vt:lpwstr>
  </property>
  <property fmtid="{D5CDD505-2E9C-101B-9397-08002B2CF9AE}" pid="3" name="Order">
    <vt:r8>3900</vt:r8>
  </property>
  <property fmtid="{D5CDD505-2E9C-101B-9397-08002B2CF9AE}" pid="4" name="MediaServiceImageTags">
    <vt:lpwstr/>
  </property>
</Properties>
</file>