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38BE8" w14:textId="77777777" w:rsidR="000E5F59" w:rsidRDefault="004A5C43" w:rsidP="004A5C43">
      <w:pPr>
        <w:spacing w:line="280" w:lineRule="exact"/>
        <w:rPr>
          <w:rFonts w:asciiTheme="minorHAnsi" w:hAnsiTheme="minorHAnsi" w:cs="Arial"/>
          <w:szCs w:val="20"/>
        </w:rPr>
      </w:pPr>
      <w:r w:rsidRPr="00BC4DAD">
        <w:rPr>
          <w:rFonts w:asciiTheme="minorHAnsi" w:hAnsiTheme="minorHAnsi" w:cs="Arial"/>
          <w:szCs w:val="20"/>
        </w:rPr>
        <w:t>Beste ouder(s)/verzorger(s),</w:t>
      </w:r>
    </w:p>
    <w:p w14:paraId="433B3180" w14:textId="77777777" w:rsidR="006E4BA4" w:rsidRPr="00BC4DAD" w:rsidRDefault="006E4BA4" w:rsidP="004A5C43">
      <w:pPr>
        <w:spacing w:line="280" w:lineRule="exact"/>
        <w:rPr>
          <w:rFonts w:asciiTheme="minorHAnsi" w:hAnsiTheme="minorHAnsi" w:cs="Arial"/>
          <w:szCs w:val="20"/>
        </w:rPr>
      </w:pPr>
    </w:p>
    <w:p w14:paraId="50E6DCC2" w14:textId="77777777" w:rsidR="004A5C43" w:rsidRDefault="00990F0C" w:rsidP="004A5C43">
      <w:pPr>
        <w:spacing w:line="28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Met deze brief willen we u informeren over de afspraken</w:t>
      </w:r>
      <w:r w:rsidR="00B71279">
        <w:rPr>
          <w:rFonts w:asciiTheme="minorHAnsi" w:hAnsiTheme="minorHAnsi" w:cstheme="minorHAnsi"/>
        </w:rPr>
        <w:t xml:space="preserve"> die gemaakt zijn, om de </w:t>
      </w:r>
      <w:r w:rsidR="00D21AAC">
        <w:rPr>
          <w:rFonts w:asciiTheme="minorHAnsi" w:hAnsiTheme="minorHAnsi" w:cstheme="minorHAnsi"/>
        </w:rPr>
        <w:t>huidige nood</w:t>
      </w:r>
      <w:r w:rsidR="00B71279">
        <w:rPr>
          <w:rFonts w:asciiTheme="minorHAnsi" w:hAnsiTheme="minorHAnsi" w:cstheme="minorHAnsi"/>
        </w:rPr>
        <w:t>opvang</w:t>
      </w:r>
      <w:r w:rsidR="00D21AAC">
        <w:rPr>
          <w:rFonts w:asciiTheme="minorHAnsi" w:hAnsiTheme="minorHAnsi" w:cstheme="minorHAnsi"/>
        </w:rPr>
        <w:t xml:space="preserve"> op school voor uw </w:t>
      </w:r>
      <w:r>
        <w:rPr>
          <w:rFonts w:asciiTheme="minorHAnsi" w:hAnsiTheme="minorHAnsi" w:cstheme="minorHAnsi"/>
        </w:rPr>
        <w:t>kind</w:t>
      </w:r>
      <w:r w:rsidR="000E5F59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eren</w:t>
      </w:r>
      <w:r w:rsidR="000E5F59">
        <w:rPr>
          <w:rFonts w:asciiTheme="minorHAnsi" w:hAnsiTheme="minorHAnsi" w:cstheme="minorHAnsi"/>
        </w:rPr>
        <w:t>)</w:t>
      </w:r>
      <w:r w:rsidR="00D21AAC">
        <w:rPr>
          <w:rFonts w:asciiTheme="minorHAnsi" w:hAnsiTheme="minorHAnsi" w:cstheme="minorHAnsi"/>
        </w:rPr>
        <w:t>, in de meivakantie</w:t>
      </w:r>
      <w:r>
        <w:rPr>
          <w:rFonts w:asciiTheme="minorHAnsi" w:hAnsiTheme="minorHAnsi" w:cstheme="minorHAnsi"/>
        </w:rPr>
        <w:t xml:space="preserve"> </w:t>
      </w:r>
      <w:r w:rsidR="00D21AAC">
        <w:rPr>
          <w:rFonts w:asciiTheme="minorHAnsi" w:hAnsiTheme="minorHAnsi" w:cstheme="minorHAnsi"/>
        </w:rPr>
        <w:t xml:space="preserve">op de buitenschoolse opvang </w:t>
      </w:r>
      <w:r w:rsidR="00B71279">
        <w:rPr>
          <w:rFonts w:asciiTheme="minorHAnsi" w:hAnsiTheme="minorHAnsi" w:cstheme="minorHAnsi"/>
        </w:rPr>
        <w:t>te</w:t>
      </w:r>
      <w:r>
        <w:rPr>
          <w:rFonts w:asciiTheme="minorHAnsi" w:hAnsiTheme="minorHAnsi" w:cstheme="minorHAnsi"/>
        </w:rPr>
        <w:t xml:space="preserve"> organiseren. </w:t>
      </w:r>
    </w:p>
    <w:p w14:paraId="43AFCF79" w14:textId="77777777" w:rsidR="00990F0C" w:rsidRDefault="00990F0C" w:rsidP="004A5C43">
      <w:pPr>
        <w:spacing w:line="280" w:lineRule="exact"/>
        <w:rPr>
          <w:rFonts w:asciiTheme="minorHAnsi" w:hAnsiTheme="minorHAnsi" w:cstheme="minorHAnsi"/>
        </w:rPr>
      </w:pPr>
    </w:p>
    <w:p w14:paraId="4AB73C5C" w14:textId="77777777" w:rsidR="004A5C43" w:rsidRPr="00BC4DAD" w:rsidRDefault="00990F0C" w:rsidP="004A5C43">
      <w:pPr>
        <w:spacing w:line="280" w:lineRule="exact"/>
        <w:rPr>
          <w:rFonts w:asciiTheme="minorHAnsi" w:hAnsiTheme="minorHAnsi" w:cs="Arial"/>
          <w:szCs w:val="20"/>
        </w:rPr>
      </w:pPr>
      <w:r>
        <w:rPr>
          <w:rFonts w:asciiTheme="minorHAnsi" w:hAnsiTheme="minorHAnsi" w:cstheme="minorHAnsi"/>
        </w:rPr>
        <w:t>De basisschool van uw kind</w:t>
      </w:r>
      <w:r w:rsidR="000E5F59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eren</w:t>
      </w:r>
      <w:r w:rsidR="000E5F59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gaat dicht van </w:t>
      </w:r>
      <w:r w:rsidR="004A5C43" w:rsidRPr="00BC4DAD">
        <w:rPr>
          <w:rFonts w:asciiTheme="minorHAnsi" w:hAnsiTheme="minorHAnsi" w:cs="Arial"/>
          <w:szCs w:val="20"/>
        </w:rPr>
        <w:t>20 april t</w:t>
      </w:r>
      <w:r w:rsidR="00B71279">
        <w:rPr>
          <w:rFonts w:asciiTheme="minorHAnsi" w:hAnsiTheme="minorHAnsi" w:cs="Arial"/>
          <w:szCs w:val="20"/>
        </w:rPr>
        <w:t>/m</w:t>
      </w:r>
      <w:r w:rsidR="004A5C43" w:rsidRPr="00BC4DAD">
        <w:rPr>
          <w:rFonts w:asciiTheme="minorHAnsi" w:hAnsiTheme="minorHAnsi" w:cs="Arial"/>
          <w:szCs w:val="20"/>
        </w:rPr>
        <w:t xml:space="preserve"> </w:t>
      </w:r>
      <w:r w:rsidR="007A022A">
        <w:rPr>
          <w:rFonts w:asciiTheme="minorHAnsi" w:hAnsiTheme="minorHAnsi" w:cs="Arial"/>
          <w:szCs w:val="20"/>
        </w:rPr>
        <w:t xml:space="preserve">3 mei of </w:t>
      </w:r>
      <w:r w:rsidR="00B71279">
        <w:rPr>
          <w:rFonts w:asciiTheme="minorHAnsi" w:hAnsiTheme="minorHAnsi" w:cs="Arial"/>
          <w:szCs w:val="20"/>
        </w:rPr>
        <w:t xml:space="preserve">t/m </w:t>
      </w:r>
      <w:r w:rsidR="005778FF">
        <w:rPr>
          <w:rFonts w:asciiTheme="minorHAnsi" w:hAnsiTheme="minorHAnsi" w:cs="Arial"/>
          <w:szCs w:val="20"/>
        </w:rPr>
        <w:t xml:space="preserve">uiterlijk 5 </w:t>
      </w:r>
      <w:r w:rsidR="004537AE" w:rsidRPr="00BC4DAD">
        <w:rPr>
          <w:rFonts w:asciiTheme="minorHAnsi" w:hAnsiTheme="minorHAnsi" w:cs="Arial"/>
          <w:szCs w:val="20"/>
        </w:rPr>
        <w:t>mei</w:t>
      </w:r>
      <w:r>
        <w:rPr>
          <w:rFonts w:asciiTheme="minorHAnsi" w:hAnsiTheme="minorHAnsi" w:cs="Arial"/>
          <w:szCs w:val="20"/>
        </w:rPr>
        <w:t>.</w:t>
      </w:r>
      <w:r w:rsidR="004A5C43" w:rsidRPr="00BC4DAD">
        <w:rPr>
          <w:rFonts w:asciiTheme="minorHAnsi" w:hAnsiTheme="minorHAnsi" w:cs="Arial"/>
          <w:szCs w:val="20"/>
        </w:rPr>
        <w:t xml:space="preserve"> Tijdens deze periode wordt de </w:t>
      </w:r>
      <w:r>
        <w:rPr>
          <w:rFonts w:asciiTheme="minorHAnsi" w:hAnsiTheme="minorHAnsi" w:cs="Arial"/>
          <w:szCs w:val="20"/>
        </w:rPr>
        <w:t>noo</w:t>
      </w:r>
      <w:r w:rsidR="004A5C43" w:rsidRPr="00BC4DAD">
        <w:rPr>
          <w:rFonts w:asciiTheme="minorHAnsi" w:hAnsiTheme="minorHAnsi" w:cs="Arial"/>
          <w:szCs w:val="20"/>
        </w:rPr>
        <w:t xml:space="preserve">dopvang voor </w:t>
      </w:r>
      <w:r>
        <w:rPr>
          <w:rFonts w:asciiTheme="minorHAnsi" w:hAnsiTheme="minorHAnsi" w:cs="Arial"/>
          <w:szCs w:val="20"/>
        </w:rPr>
        <w:t xml:space="preserve">uw kind/kinderen </w:t>
      </w:r>
      <w:r w:rsidR="004A5C43" w:rsidRPr="00BC4DAD">
        <w:rPr>
          <w:rFonts w:asciiTheme="minorHAnsi" w:hAnsiTheme="minorHAnsi" w:cs="Arial"/>
          <w:szCs w:val="20"/>
        </w:rPr>
        <w:t xml:space="preserve">verzorgd door de </w:t>
      </w:r>
      <w:r w:rsidR="00BF0B30">
        <w:rPr>
          <w:rFonts w:asciiTheme="minorHAnsi" w:hAnsiTheme="minorHAnsi" w:cs="Arial"/>
          <w:szCs w:val="20"/>
        </w:rPr>
        <w:t xml:space="preserve">buitenschoolse </w:t>
      </w:r>
      <w:r w:rsidR="004A5C43" w:rsidRPr="00BC4DAD">
        <w:rPr>
          <w:rFonts w:asciiTheme="minorHAnsi" w:hAnsiTheme="minorHAnsi" w:cs="Arial"/>
          <w:szCs w:val="20"/>
        </w:rPr>
        <w:t>opvang</w:t>
      </w:r>
      <w:r w:rsidR="00B71279">
        <w:rPr>
          <w:rStyle w:val="Voetnootmarkering"/>
          <w:rFonts w:asciiTheme="minorHAnsi" w:hAnsiTheme="minorHAnsi" w:cs="Arial"/>
          <w:szCs w:val="20"/>
        </w:rPr>
        <w:footnoteReference w:id="1"/>
      </w:r>
      <w:r w:rsidR="00D21AAC">
        <w:rPr>
          <w:rFonts w:asciiTheme="minorHAnsi" w:hAnsiTheme="minorHAnsi" w:cs="Arial"/>
          <w:szCs w:val="20"/>
        </w:rPr>
        <w:t xml:space="preserve">. </w:t>
      </w:r>
      <w:r w:rsidR="004A5C43" w:rsidRPr="00BC4DAD">
        <w:rPr>
          <w:rFonts w:asciiTheme="minorHAnsi" w:hAnsiTheme="minorHAnsi" w:cs="Arial"/>
          <w:szCs w:val="20"/>
        </w:rPr>
        <w:t>Sommige scholen, zoals het Speciaal Onderwijs, verzorgen zelf de opvang.</w:t>
      </w:r>
    </w:p>
    <w:p w14:paraId="7293625F" w14:textId="77777777" w:rsidR="004A5C43" w:rsidRPr="00BC4DAD" w:rsidRDefault="004A5C43" w:rsidP="004A5C43">
      <w:pPr>
        <w:spacing w:line="280" w:lineRule="exact"/>
        <w:rPr>
          <w:rFonts w:asciiTheme="minorHAnsi" w:hAnsiTheme="minorHAnsi" w:cs="Arial"/>
          <w:szCs w:val="20"/>
        </w:rPr>
      </w:pPr>
    </w:p>
    <w:p w14:paraId="1B31C542" w14:textId="77777777" w:rsidR="004A5C43" w:rsidRDefault="00D21AAC" w:rsidP="00D21AAC">
      <w:pPr>
        <w:pStyle w:val="Normaalweb"/>
        <w:spacing w:before="0" w:beforeAutospacing="0" w:after="0" w:afterAutospacing="0" w:line="280" w:lineRule="exact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 w:val="20"/>
          <w:szCs w:val="20"/>
        </w:rPr>
        <w:t>Maakt u nu al gebruik van de noodopvang en h</w:t>
      </w:r>
      <w:r w:rsidR="00990F0C">
        <w:rPr>
          <w:rFonts w:asciiTheme="minorHAnsi" w:hAnsiTheme="minorHAnsi" w:cs="Arial"/>
          <w:sz w:val="20"/>
          <w:szCs w:val="20"/>
        </w:rPr>
        <w:t>eeft u behoefte aan opvang</w:t>
      </w:r>
      <w:r w:rsidR="008E47BF">
        <w:rPr>
          <w:rFonts w:asciiTheme="minorHAnsi" w:hAnsiTheme="minorHAnsi" w:cs="Arial"/>
          <w:sz w:val="20"/>
          <w:szCs w:val="20"/>
        </w:rPr>
        <w:t xml:space="preserve"> tijdens de meivakantie voor uw kind/kinderen? Dan </w:t>
      </w:r>
      <w:r w:rsidR="00BF0B30">
        <w:rPr>
          <w:rFonts w:asciiTheme="minorHAnsi" w:hAnsiTheme="minorHAnsi" w:cs="Arial"/>
          <w:sz w:val="20"/>
          <w:szCs w:val="20"/>
        </w:rPr>
        <w:t>verzoeken wij</w:t>
      </w:r>
      <w:r w:rsidR="008E47BF">
        <w:rPr>
          <w:rFonts w:asciiTheme="minorHAnsi" w:hAnsiTheme="minorHAnsi" w:cs="Arial"/>
          <w:sz w:val="20"/>
          <w:szCs w:val="20"/>
        </w:rPr>
        <w:t xml:space="preserve"> u dit door</w:t>
      </w:r>
      <w:r w:rsidR="00B71279">
        <w:rPr>
          <w:rFonts w:asciiTheme="minorHAnsi" w:hAnsiTheme="minorHAnsi" w:cs="Arial"/>
          <w:sz w:val="20"/>
          <w:szCs w:val="20"/>
        </w:rPr>
        <w:t xml:space="preserve"> te </w:t>
      </w:r>
      <w:r w:rsidR="008E47BF">
        <w:rPr>
          <w:rFonts w:asciiTheme="minorHAnsi" w:hAnsiTheme="minorHAnsi" w:cs="Arial"/>
          <w:sz w:val="20"/>
          <w:szCs w:val="20"/>
        </w:rPr>
        <w:t xml:space="preserve">geven </w:t>
      </w:r>
      <w:r w:rsidR="004A5C43" w:rsidRPr="00BC4DAD">
        <w:rPr>
          <w:rFonts w:asciiTheme="minorHAnsi" w:hAnsiTheme="minorHAnsi" w:cs="Arial"/>
          <w:sz w:val="20"/>
          <w:szCs w:val="20"/>
          <w:u w:val="single"/>
        </w:rPr>
        <w:t>via de basisschool van uw kind</w:t>
      </w:r>
      <w:r w:rsidR="00B71279">
        <w:rPr>
          <w:rFonts w:asciiTheme="minorHAnsi" w:hAnsiTheme="minorHAnsi" w:cs="Arial"/>
          <w:sz w:val="20"/>
          <w:szCs w:val="20"/>
          <w:u w:val="single"/>
        </w:rPr>
        <w:t>(eren)</w:t>
      </w:r>
      <w:r w:rsidR="004A5C43" w:rsidRPr="00BC4DAD">
        <w:rPr>
          <w:rFonts w:asciiTheme="minorHAnsi" w:hAnsiTheme="minorHAnsi" w:cs="Arial"/>
          <w:sz w:val="20"/>
          <w:szCs w:val="20"/>
          <w:u w:val="single"/>
        </w:rPr>
        <w:t>.</w:t>
      </w:r>
      <w:r w:rsidR="004A5C43" w:rsidRPr="00BC4DAD">
        <w:rPr>
          <w:rFonts w:asciiTheme="minorHAnsi" w:hAnsiTheme="minorHAnsi" w:cs="Arial"/>
          <w:sz w:val="20"/>
          <w:szCs w:val="20"/>
        </w:rPr>
        <w:t xml:space="preserve"> </w:t>
      </w:r>
      <w:r w:rsidR="008E47BF">
        <w:rPr>
          <w:rFonts w:asciiTheme="minorHAnsi" w:hAnsiTheme="minorHAnsi" w:cs="Arial"/>
          <w:sz w:val="20"/>
          <w:szCs w:val="20"/>
        </w:rPr>
        <w:t xml:space="preserve"> </w:t>
      </w:r>
      <w:r w:rsidR="00B71279">
        <w:rPr>
          <w:rFonts w:asciiTheme="minorHAnsi" w:hAnsiTheme="minorHAnsi" w:cs="Arial"/>
          <w:sz w:val="20"/>
          <w:szCs w:val="20"/>
        </w:rPr>
        <w:t xml:space="preserve">Via bijgevoegde strook kunt u uw kind(eren) aanmelden voor opvang in de meivakantie. </w:t>
      </w:r>
    </w:p>
    <w:p w14:paraId="5F693A6F" w14:textId="77777777" w:rsidR="00BF0B30" w:rsidRPr="00B84701" w:rsidRDefault="00BF0B30" w:rsidP="00B84701">
      <w:pPr>
        <w:spacing w:line="280" w:lineRule="exact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De basisschool zorgt ervoor dat deze gegevens (via de gemeente Tilburg) bij de betreffende</w:t>
      </w:r>
      <w:r w:rsidR="00F6685A">
        <w:rPr>
          <w:rFonts w:asciiTheme="minorHAnsi" w:hAnsiTheme="minorHAnsi" w:cs="Arial"/>
          <w:szCs w:val="20"/>
        </w:rPr>
        <w:t xml:space="preserve"> dichtstbijzijnde buitenschoolse op</w:t>
      </w:r>
      <w:r>
        <w:rPr>
          <w:rFonts w:asciiTheme="minorHAnsi" w:hAnsiTheme="minorHAnsi" w:cs="Arial"/>
          <w:szCs w:val="20"/>
        </w:rPr>
        <w:t>vanglocatie terecht komen. Zij nemen vervolgens contact met u op voor het maken van verdere afspraken.</w:t>
      </w:r>
    </w:p>
    <w:p w14:paraId="62F39CC6" w14:textId="77777777" w:rsidR="004A5C43" w:rsidRPr="00BC4DAD" w:rsidRDefault="004A5C43" w:rsidP="004A5C43">
      <w:pPr>
        <w:pStyle w:val="Normaalweb"/>
        <w:spacing w:before="0" w:beforeAutospacing="0" w:after="0" w:afterAutospacing="0" w:line="280" w:lineRule="exact"/>
        <w:rPr>
          <w:rFonts w:asciiTheme="minorHAnsi" w:hAnsiTheme="minorHAnsi" w:cs="Arial"/>
          <w:sz w:val="20"/>
          <w:szCs w:val="20"/>
        </w:rPr>
      </w:pPr>
    </w:p>
    <w:p w14:paraId="36D239B6" w14:textId="77777777" w:rsidR="004A5C43" w:rsidRPr="00BC4DAD" w:rsidRDefault="004A5C43" w:rsidP="006E4BA4">
      <w:pPr>
        <w:rPr>
          <w:rFonts w:asciiTheme="minorHAnsi" w:hAnsiTheme="minorHAnsi" w:cs="Arial"/>
          <w:szCs w:val="20"/>
        </w:rPr>
      </w:pPr>
      <w:r w:rsidRPr="00BC4DAD">
        <w:rPr>
          <w:rFonts w:asciiTheme="minorHAnsi" w:hAnsiTheme="minorHAnsi" w:cs="Arial"/>
          <w:szCs w:val="20"/>
        </w:rPr>
        <w:t xml:space="preserve">Indien u al klant bent bij één van </w:t>
      </w:r>
      <w:r w:rsidR="00E57F25" w:rsidRPr="00BC4DAD">
        <w:rPr>
          <w:rFonts w:asciiTheme="minorHAnsi" w:hAnsiTheme="minorHAnsi" w:cs="Arial"/>
          <w:szCs w:val="20"/>
        </w:rPr>
        <w:t xml:space="preserve">de </w:t>
      </w:r>
      <w:r w:rsidR="00F6685A">
        <w:rPr>
          <w:rFonts w:asciiTheme="minorHAnsi" w:hAnsiTheme="minorHAnsi" w:cs="Arial"/>
          <w:szCs w:val="20"/>
        </w:rPr>
        <w:t xml:space="preserve">buitenschoolse </w:t>
      </w:r>
      <w:r w:rsidRPr="00BC4DAD">
        <w:rPr>
          <w:rFonts w:asciiTheme="minorHAnsi" w:hAnsiTheme="minorHAnsi" w:cs="Arial"/>
          <w:szCs w:val="20"/>
        </w:rPr>
        <w:t>opvanglocaties, dan kunt u</w:t>
      </w:r>
      <w:r w:rsidR="00F6685A">
        <w:rPr>
          <w:rFonts w:asciiTheme="minorHAnsi" w:hAnsiTheme="minorHAnsi" w:cs="Arial"/>
          <w:szCs w:val="20"/>
        </w:rPr>
        <w:t xml:space="preserve"> </w:t>
      </w:r>
      <w:r w:rsidRPr="00BC4DAD">
        <w:rPr>
          <w:rFonts w:asciiTheme="minorHAnsi" w:hAnsiTheme="minorHAnsi" w:cs="Arial"/>
          <w:szCs w:val="20"/>
        </w:rPr>
        <w:t>gebruik maken van de</w:t>
      </w:r>
      <w:r w:rsidR="008E47BF">
        <w:rPr>
          <w:rFonts w:asciiTheme="minorHAnsi" w:hAnsiTheme="minorHAnsi" w:cs="Arial"/>
          <w:szCs w:val="20"/>
        </w:rPr>
        <w:t xml:space="preserve"> noodopvang </w:t>
      </w:r>
      <w:r w:rsidRPr="00BC4DAD">
        <w:rPr>
          <w:rFonts w:asciiTheme="minorHAnsi" w:hAnsiTheme="minorHAnsi" w:cs="Arial"/>
          <w:szCs w:val="20"/>
        </w:rPr>
        <w:t xml:space="preserve"> </w:t>
      </w:r>
      <w:r w:rsidR="008E47BF">
        <w:rPr>
          <w:rFonts w:asciiTheme="minorHAnsi" w:hAnsiTheme="minorHAnsi" w:cs="Arial"/>
          <w:szCs w:val="20"/>
        </w:rPr>
        <w:t>van die locatie tij</w:t>
      </w:r>
      <w:r w:rsidRPr="00BC4DAD">
        <w:rPr>
          <w:rFonts w:asciiTheme="minorHAnsi" w:hAnsiTheme="minorHAnsi" w:cs="Arial"/>
          <w:szCs w:val="20"/>
        </w:rPr>
        <w:t>de</w:t>
      </w:r>
      <w:r w:rsidR="008E47BF">
        <w:rPr>
          <w:rFonts w:asciiTheme="minorHAnsi" w:hAnsiTheme="minorHAnsi" w:cs="Arial"/>
          <w:szCs w:val="20"/>
        </w:rPr>
        <w:t xml:space="preserve">ns de </w:t>
      </w:r>
      <w:r w:rsidRPr="00BC4DAD">
        <w:rPr>
          <w:rFonts w:asciiTheme="minorHAnsi" w:hAnsiTheme="minorHAnsi" w:cs="Arial"/>
          <w:szCs w:val="20"/>
        </w:rPr>
        <w:t>vakantie</w:t>
      </w:r>
      <w:r w:rsidR="00E57F25" w:rsidRPr="00BC4DAD">
        <w:rPr>
          <w:rFonts w:asciiTheme="minorHAnsi" w:hAnsiTheme="minorHAnsi" w:cs="Arial"/>
          <w:szCs w:val="20"/>
        </w:rPr>
        <w:t xml:space="preserve">. </w:t>
      </w:r>
      <w:r w:rsidRPr="00BC4DAD">
        <w:rPr>
          <w:rFonts w:asciiTheme="minorHAnsi" w:hAnsiTheme="minorHAnsi" w:cs="Arial"/>
          <w:szCs w:val="20"/>
        </w:rPr>
        <w:t xml:space="preserve"> </w:t>
      </w:r>
      <w:r w:rsidR="00BF0B30">
        <w:rPr>
          <w:rFonts w:asciiTheme="minorHAnsi" w:hAnsiTheme="minorHAnsi" w:cs="Arial"/>
          <w:szCs w:val="20"/>
        </w:rPr>
        <w:t xml:space="preserve">Wij verzoeken u om via de gebruikelijke wijze de opvang tijdens de meivakantie met uw </w:t>
      </w:r>
      <w:r w:rsidR="00F6685A">
        <w:rPr>
          <w:rFonts w:asciiTheme="minorHAnsi" w:hAnsiTheme="minorHAnsi" w:cs="Arial"/>
          <w:szCs w:val="20"/>
        </w:rPr>
        <w:t xml:space="preserve">buitenschoolse </w:t>
      </w:r>
      <w:r w:rsidR="00BF0B30">
        <w:rPr>
          <w:rFonts w:asciiTheme="minorHAnsi" w:hAnsiTheme="minorHAnsi" w:cs="Arial"/>
          <w:szCs w:val="20"/>
        </w:rPr>
        <w:t>opvanglocatie af te stemmen.</w:t>
      </w:r>
    </w:p>
    <w:p w14:paraId="39FCD688" w14:textId="77777777" w:rsidR="00E57F25" w:rsidRPr="00BC4DAD" w:rsidRDefault="00E57F25" w:rsidP="004A5C43">
      <w:pPr>
        <w:pStyle w:val="Normaalweb"/>
        <w:spacing w:before="0" w:beforeAutospacing="0" w:after="0" w:afterAutospacing="0" w:line="280" w:lineRule="exact"/>
        <w:rPr>
          <w:rFonts w:asciiTheme="minorHAnsi" w:hAnsiTheme="minorHAnsi" w:cs="Arial"/>
          <w:sz w:val="20"/>
          <w:szCs w:val="20"/>
        </w:rPr>
      </w:pPr>
    </w:p>
    <w:p w14:paraId="33BEE9F6" w14:textId="77777777" w:rsidR="008E47BF" w:rsidRDefault="008E47BF" w:rsidP="004A5C43">
      <w:pPr>
        <w:pStyle w:val="Normaalweb"/>
        <w:spacing w:before="0" w:beforeAutospacing="0" w:after="0" w:afterAutospacing="0" w:line="280" w:lineRule="exac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Voor de opvang tijdens de meivakantie gelden nog steeds de volgende regels:</w:t>
      </w:r>
    </w:p>
    <w:p w14:paraId="3E2251F1" w14:textId="77777777" w:rsidR="005D52C1" w:rsidRDefault="008E47BF" w:rsidP="005D52C1">
      <w:pPr>
        <w:pStyle w:val="Normaalweb"/>
        <w:numPr>
          <w:ilvl w:val="0"/>
          <w:numId w:val="1"/>
        </w:numPr>
        <w:spacing w:before="0" w:beforeAutospacing="0" w:after="0" w:afterAutospacing="0" w:line="280" w:lineRule="exac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K</w:t>
      </w:r>
      <w:r w:rsidR="004A5C43" w:rsidRPr="00BC4DAD">
        <w:rPr>
          <w:rFonts w:asciiTheme="minorHAnsi" w:hAnsiTheme="minorHAnsi" w:cs="Arial"/>
          <w:sz w:val="20"/>
          <w:szCs w:val="20"/>
        </w:rPr>
        <w:t xml:space="preserve">inderen die naar de noodopvang komen, </w:t>
      </w:r>
      <w:r>
        <w:rPr>
          <w:rFonts w:asciiTheme="minorHAnsi" w:hAnsiTheme="minorHAnsi" w:cs="Arial"/>
          <w:sz w:val="20"/>
          <w:szCs w:val="20"/>
        </w:rPr>
        <w:t>moeten klachtenvrij</w:t>
      </w:r>
      <w:r w:rsidR="004A5C43" w:rsidRPr="00BC4DAD">
        <w:rPr>
          <w:rFonts w:asciiTheme="minorHAnsi" w:hAnsiTheme="minorHAnsi" w:cs="Arial"/>
          <w:sz w:val="20"/>
          <w:szCs w:val="20"/>
        </w:rPr>
        <w:t xml:space="preserve"> zijn, dus niet verkouden, </w:t>
      </w:r>
      <w:r w:rsidR="00BF0B30">
        <w:rPr>
          <w:rFonts w:asciiTheme="minorHAnsi" w:hAnsiTheme="minorHAnsi" w:cs="Arial"/>
          <w:sz w:val="20"/>
          <w:szCs w:val="20"/>
        </w:rPr>
        <w:t xml:space="preserve">niet </w:t>
      </w:r>
      <w:r w:rsidR="004A5C43" w:rsidRPr="00BC4DAD">
        <w:rPr>
          <w:rFonts w:asciiTheme="minorHAnsi" w:hAnsiTheme="minorHAnsi" w:cs="Arial"/>
          <w:sz w:val="20"/>
          <w:szCs w:val="20"/>
        </w:rPr>
        <w:t>hoesten of geen koorts.</w:t>
      </w:r>
    </w:p>
    <w:p w14:paraId="45AE60A5" w14:textId="77777777" w:rsidR="005D52C1" w:rsidRDefault="004A5C43" w:rsidP="004A5C43">
      <w:pPr>
        <w:pStyle w:val="Normaalweb"/>
        <w:numPr>
          <w:ilvl w:val="0"/>
          <w:numId w:val="1"/>
        </w:numPr>
        <w:spacing w:before="0" w:beforeAutospacing="0" w:after="0" w:afterAutospacing="0" w:line="280" w:lineRule="exact"/>
        <w:rPr>
          <w:rFonts w:asciiTheme="minorHAnsi" w:hAnsiTheme="minorHAnsi" w:cs="Arial"/>
          <w:sz w:val="20"/>
          <w:szCs w:val="20"/>
        </w:rPr>
      </w:pPr>
      <w:r w:rsidRPr="005D52C1">
        <w:rPr>
          <w:rFonts w:asciiTheme="minorHAnsi" w:hAnsiTheme="minorHAnsi" w:cs="Arial"/>
          <w:sz w:val="20"/>
          <w:szCs w:val="20"/>
        </w:rPr>
        <w:t xml:space="preserve">Kinderen worden gebracht </w:t>
      </w:r>
      <w:r w:rsidR="005D52C1">
        <w:rPr>
          <w:rFonts w:asciiTheme="minorHAnsi" w:hAnsiTheme="minorHAnsi" w:cs="Arial"/>
          <w:sz w:val="20"/>
          <w:szCs w:val="20"/>
        </w:rPr>
        <w:t>tot de voordeur van de kinderopvang door 1 persoon.</w:t>
      </w:r>
    </w:p>
    <w:p w14:paraId="4DBE6877" w14:textId="77777777" w:rsidR="004A5C43" w:rsidRPr="005D52C1" w:rsidRDefault="005D52C1" w:rsidP="004A5C43">
      <w:pPr>
        <w:pStyle w:val="Normaalweb"/>
        <w:numPr>
          <w:ilvl w:val="0"/>
          <w:numId w:val="1"/>
        </w:numPr>
        <w:spacing w:before="0" w:beforeAutospacing="0" w:after="0" w:afterAutospacing="0" w:line="280" w:lineRule="exact"/>
        <w:rPr>
          <w:rFonts w:asciiTheme="minorHAnsi" w:hAnsiTheme="minorHAnsi" w:cs="Arial"/>
          <w:sz w:val="20"/>
          <w:szCs w:val="20"/>
        </w:rPr>
      </w:pPr>
      <w:r w:rsidRPr="005D52C1">
        <w:rPr>
          <w:rFonts w:asciiTheme="minorHAnsi" w:hAnsiTheme="minorHAnsi" w:cs="Arial"/>
          <w:sz w:val="20"/>
          <w:szCs w:val="20"/>
        </w:rPr>
        <w:t>W</w:t>
      </w:r>
      <w:r w:rsidR="004A5C43" w:rsidRPr="005D52C1">
        <w:rPr>
          <w:rFonts w:asciiTheme="minorHAnsi" w:hAnsiTheme="minorHAnsi" w:cs="Arial"/>
          <w:sz w:val="20"/>
          <w:szCs w:val="20"/>
        </w:rPr>
        <w:t xml:space="preserve">e houden 1,5 meter afstand van elkaar en </w:t>
      </w:r>
      <w:r w:rsidRPr="005D52C1">
        <w:rPr>
          <w:rFonts w:asciiTheme="minorHAnsi" w:hAnsiTheme="minorHAnsi" w:cs="Arial"/>
          <w:sz w:val="20"/>
          <w:szCs w:val="20"/>
        </w:rPr>
        <w:t xml:space="preserve">we nemen maar kort afscheid. </w:t>
      </w:r>
    </w:p>
    <w:p w14:paraId="1CBA84DC" w14:textId="77777777" w:rsidR="00B71279" w:rsidRDefault="00B71279" w:rsidP="004A5C43">
      <w:pPr>
        <w:spacing w:line="280" w:lineRule="exact"/>
        <w:rPr>
          <w:rFonts w:asciiTheme="minorHAnsi" w:hAnsiTheme="minorHAnsi" w:cs="Arial"/>
          <w:szCs w:val="20"/>
        </w:rPr>
      </w:pPr>
    </w:p>
    <w:p w14:paraId="3A87A76A" w14:textId="77777777" w:rsidR="004A5C43" w:rsidRDefault="004A5C43" w:rsidP="004A5C43">
      <w:pPr>
        <w:spacing w:line="280" w:lineRule="exact"/>
        <w:rPr>
          <w:rFonts w:asciiTheme="minorHAnsi" w:hAnsiTheme="minorHAnsi" w:cs="Arial"/>
          <w:szCs w:val="20"/>
        </w:rPr>
      </w:pPr>
      <w:r w:rsidRPr="00BC4DAD">
        <w:rPr>
          <w:rFonts w:asciiTheme="minorHAnsi" w:hAnsiTheme="minorHAnsi" w:cs="Arial"/>
          <w:szCs w:val="20"/>
        </w:rPr>
        <w:t xml:space="preserve">Met vriendelijke groet, </w:t>
      </w:r>
    </w:p>
    <w:p w14:paraId="012E6FE5" w14:textId="77777777" w:rsidR="005E40E8" w:rsidRPr="00BC4DAD" w:rsidRDefault="005E40E8" w:rsidP="004A5C43">
      <w:pPr>
        <w:spacing w:line="280" w:lineRule="exact"/>
        <w:rPr>
          <w:rFonts w:asciiTheme="minorHAnsi" w:hAnsiTheme="minorHAnsi" w:cs="Arial"/>
          <w:szCs w:val="20"/>
        </w:rPr>
      </w:pPr>
    </w:p>
    <w:p w14:paraId="6D874442" w14:textId="77777777" w:rsidR="004A5C43" w:rsidRPr="00BC4DAD" w:rsidRDefault="004A5C43" w:rsidP="004A5C43">
      <w:pPr>
        <w:spacing w:line="280" w:lineRule="exact"/>
        <w:rPr>
          <w:rFonts w:asciiTheme="minorHAnsi" w:hAnsiTheme="minorHAnsi" w:cs="Arial"/>
          <w:szCs w:val="20"/>
        </w:rPr>
      </w:pPr>
      <w:r w:rsidRPr="00BC4DAD">
        <w:rPr>
          <w:rFonts w:asciiTheme="minorHAnsi" w:hAnsiTheme="minorHAnsi" w:cs="Arial"/>
          <w:szCs w:val="20"/>
        </w:rPr>
        <w:t>Samenwerkende partners in Tilburg</w:t>
      </w:r>
    </w:p>
    <w:p w14:paraId="79528E49" w14:textId="77777777" w:rsidR="005D52C1" w:rsidRDefault="004A5C43" w:rsidP="00DE29E9">
      <w:pPr>
        <w:spacing w:line="280" w:lineRule="exact"/>
        <w:rPr>
          <w:rFonts w:asciiTheme="minorHAnsi" w:hAnsiTheme="minorHAnsi" w:cs="Arial"/>
          <w:szCs w:val="20"/>
        </w:rPr>
      </w:pPr>
      <w:r w:rsidRPr="00BC4DAD">
        <w:rPr>
          <w:rFonts w:asciiTheme="minorHAnsi" w:hAnsiTheme="minorHAnsi" w:cs="Arial"/>
          <w:szCs w:val="20"/>
        </w:rPr>
        <w:t>Onderwijs, Kinderopvang en Gemeente Tilburg</w:t>
      </w:r>
    </w:p>
    <w:p w14:paraId="6F298B11" w14:textId="77777777" w:rsidR="005D52C1" w:rsidRDefault="005D52C1" w:rsidP="00DE29E9">
      <w:pPr>
        <w:spacing w:line="280" w:lineRule="exact"/>
        <w:rPr>
          <w:rFonts w:asciiTheme="minorHAnsi" w:hAnsiTheme="minorHAnsi" w:cs="Arial"/>
          <w:szCs w:val="20"/>
        </w:rPr>
      </w:pPr>
    </w:p>
    <w:p w14:paraId="62E3C6BB" w14:textId="57BB2C7A" w:rsidR="002B6945" w:rsidRDefault="002B6945">
      <w:pPr>
        <w:spacing w:line="240" w:lineRule="auto"/>
        <w:rPr>
          <w:rFonts w:asciiTheme="minorHAnsi" w:hAnsiTheme="minorHAnsi"/>
          <w:szCs w:val="20"/>
        </w:rPr>
      </w:pPr>
    </w:p>
    <w:p w14:paraId="574BDABC" w14:textId="77777777" w:rsidR="002B6945" w:rsidRPr="002B6945" w:rsidRDefault="005E40E8" w:rsidP="002B6945">
      <w:pPr>
        <w:spacing w:line="280" w:lineRule="exact"/>
        <w:jc w:val="center"/>
        <w:rPr>
          <w:rFonts w:asciiTheme="minorHAnsi" w:hAnsiTheme="minorHAnsi"/>
          <w:sz w:val="30"/>
          <w:szCs w:val="30"/>
        </w:rPr>
      </w:pPr>
      <w:r>
        <w:rPr>
          <w:rFonts w:asciiTheme="minorHAnsi" w:hAnsiTheme="minorHAnsi"/>
          <w:sz w:val="30"/>
          <w:szCs w:val="30"/>
        </w:rPr>
        <w:t>Aanmeld</w:t>
      </w:r>
      <w:r w:rsidR="002B6945" w:rsidRPr="002B6945">
        <w:rPr>
          <w:rFonts w:asciiTheme="minorHAnsi" w:hAnsiTheme="minorHAnsi"/>
          <w:sz w:val="30"/>
          <w:szCs w:val="30"/>
        </w:rPr>
        <w:t>formulier noodopvang meivakantie</w:t>
      </w:r>
    </w:p>
    <w:p w14:paraId="1413403B" w14:textId="77777777" w:rsidR="002B6945" w:rsidRPr="002B6945" w:rsidRDefault="002B6945" w:rsidP="00DE29E9">
      <w:pPr>
        <w:spacing w:line="280" w:lineRule="exact"/>
        <w:rPr>
          <w:rFonts w:asciiTheme="minorHAnsi" w:hAnsiTheme="minorHAnsi"/>
          <w:sz w:val="30"/>
          <w:szCs w:val="3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5700"/>
      </w:tblGrid>
      <w:tr w:rsidR="002B6945" w:rsidRPr="002B6945" w14:paraId="0B738230" w14:textId="77777777" w:rsidTr="002B6945">
        <w:trPr>
          <w:trHeight w:val="567"/>
        </w:trPr>
        <w:tc>
          <w:tcPr>
            <w:tcW w:w="2943" w:type="dxa"/>
          </w:tcPr>
          <w:p w14:paraId="4193DA6B" w14:textId="77777777" w:rsidR="002B6945" w:rsidRPr="002B6945" w:rsidRDefault="002B6945" w:rsidP="002B6945">
            <w:pPr>
              <w:spacing w:line="280" w:lineRule="exact"/>
              <w:rPr>
                <w:rFonts w:cs="Calibri"/>
                <w:color w:val="000000"/>
                <w:sz w:val="30"/>
                <w:szCs w:val="30"/>
              </w:rPr>
            </w:pPr>
            <w:r w:rsidRPr="002B6945">
              <w:rPr>
                <w:rFonts w:cs="Calibri"/>
                <w:color w:val="000000"/>
                <w:sz w:val="30"/>
                <w:szCs w:val="30"/>
              </w:rPr>
              <w:t>Naam ouder(s)</w:t>
            </w:r>
          </w:p>
        </w:tc>
        <w:tc>
          <w:tcPr>
            <w:tcW w:w="5700" w:type="dxa"/>
          </w:tcPr>
          <w:p w14:paraId="602F238B" w14:textId="77777777" w:rsidR="002B6945" w:rsidRPr="002B6945" w:rsidRDefault="002B6945" w:rsidP="00DE29E9">
            <w:pPr>
              <w:spacing w:line="280" w:lineRule="exact"/>
              <w:rPr>
                <w:rFonts w:cs="Calibri"/>
                <w:color w:val="000000"/>
                <w:sz w:val="30"/>
                <w:szCs w:val="30"/>
              </w:rPr>
            </w:pPr>
          </w:p>
        </w:tc>
      </w:tr>
      <w:tr w:rsidR="002B6945" w:rsidRPr="002B6945" w14:paraId="3A400458" w14:textId="77777777" w:rsidTr="002B6945">
        <w:trPr>
          <w:trHeight w:val="567"/>
        </w:trPr>
        <w:tc>
          <w:tcPr>
            <w:tcW w:w="2943" w:type="dxa"/>
          </w:tcPr>
          <w:p w14:paraId="6956141F" w14:textId="77777777" w:rsidR="002B6945" w:rsidRPr="002B6945" w:rsidRDefault="002B6945" w:rsidP="002B6945">
            <w:pPr>
              <w:spacing w:line="280" w:lineRule="exact"/>
              <w:rPr>
                <w:rFonts w:cs="Calibri"/>
                <w:color w:val="000000"/>
                <w:sz w:val="30"/>
                <w:szCs w:val="30"/>
              </w:rPr>
            </w:pPr>
            <w:r w:rsidRPr="002B6945">
              <w:rPr>
                <w:rFonts w:cs="Calibri"/>
                <w:color w:val="000000"/>
                <w:sz w:val="30"/>
                <w:szCs w:val="30"/>
              </w:rPr>
              <w:t>Naam kind(eren)</w:t>
            </w:r>
          </w:p>
        </w:tc>
        <w:tc>
          <w:tcPr>
            <w:tcW w:w="5700" w:type="dxa"/>
          </w:tcPr>
          <w:p w14:paraId="264EDB4E" w14:textId="77777777" w:rsidR="002B6945" w:rsidRPr="002B6945" w:rsidRDefault="002B6945" w:rsidP="00DE29E9">
            <w:pPr>
              <w:spacing w:line="280" w:lineRule="exact"/>
              <w:rPr>
                <w:rFonts w:cs="Calibri"/>
                <w:color w:val="000000"/>
                <w:sz w:val="30"/>
                <w:szCs w:val="30"/>
              </w:rPr>
            </w:pPr>
          </w:p>
        </w:tc>
      </w:tr>
      <w:tr w:rsidR="002B6945" w:rsidRPr="002B6945" w14:paraId="5450C91C" w14:textId="77777777" w:rsidTr="002B6945">
        <w:trPr>
          <w:trHeight w:val="567"/>
        </w:trPr>
        <w:tc>
          <w:tcPr>
            <w:tcW w:w="2943" w:type="dxa"/>
          </w:tcPr>
          <w:p w14:paraId="44F388F9" w14:textId="77777777" w:rsidR="002B6945" w:rsidRPr="002B6945" w:rsidRDefault="002B6945" w:rsidP="002B6945">
            <w:pPr>
              <w:spacing w:line="280" w:lineRule="exact"/>
              <w:rPr>
                <w:rFonts w:cs="Calibri"/>
                <w:color w:val="000000"/>
                <w:sz w:val="30"/>
                <w:szCs w:val="30"/>
              </w:rPr>
            </w:pPr>
          </w:p>
        </w:tc>
        <w:tc>
          <w:tcPr>
            <w:tcW w:w="5700" w:type="dxa"/>
          </w:tcPr>
          <w:p w14:paraId="4DDA8C9A" w14:textId="77777777" w:rsidR="002B6945" w:rsidRPr="002B6945" w:rsidRDefault="002B6945" w:rsidP="00DE29E9">
            <w:pPr>
              <w:spacing w:line="280" w:lineRule="exact"/>
              <w:rPr>
                <w:rFonts w:cs="Calibri"/>
                <w:color w:val="000000"/>
                <w:sz w:val="30"/>
                <w:szCs w:val="30"/>
              </w:rPr>
            </w:pPr>
          </w:p>
        </w:tc>
      </w:tr>
      <w:tr w:rsidR="002B6945" w:rsidRPr="002B6945" w14:paraId="386262B4" w14:textId="77777777" w:rsidTr="002B6945">
        <w:trPr>
          <w:trHeight w:val="567"/>
        </w:trPr>
        <w:tc>
          <w:tcPr>
            <w:tcW w:w="2943" w:type="dxa"/>
          </w:tcPr>
          <w:p w14:paraId="3A4016DB" w14:textId="77777777" w:rsidR="002B6945" w:rsidRPr="002B6945" w:rsidRDefault="002B6945" w:rsidP="002B6945">
            <w:pPr>
              <w:spacing w:line="280" w:lineRule="exact"/>
              <w:rPr>
                <w:rFonts w:cs="Calibri"/>
                <w:color w:val="000000"/>
                <w:sz w:val="30"/>
                <w:szCs w:val="30"/>
              </w:rPr>
            </w:pPr>
          </w:p>
        </w:tc>
        <w:tc>
          <w:tcPr>
            <w:tcW w:w="5700" w:type="dxa"/>
          </w:tcPr>
          <w:p w14:paraId="47B9A7AD" w14:textId="77777777" w:rsidR="002B6945" w:rsidRPr="002B6945" w:rsidRDefault="002B6945" w:rsidP="00DE29E9">
            <w:pPr>
              <w:spacing w:line="280" w:lineRule="exact"/>
              <w:rPr>
                <w:rFonts w:cs="Calibri"/>
                <w:color w:val="000000"/>
                <w:sz w:val="30"/>
                <w:szCs w:val="30"/>
              </w:rPr>
            </w:pPr>
          </w:p>
        </w:tc>
      </w:tr>
      <w:tr w:rsidR="002B6945" w:rsidRPr="002B6945" w14:paraId="395C4B7C" w14:textId="77777777" w:rsidTr="002B6945">
        <w:trPr>
          <w:trHeight w:val="567"/>
        </w:trPr>
        <w:tc>
          <w:tcPr>
            <w:tcW w:w="2943" w:type="dxa"/>
          </w:tcPr>
          <w:p w14:paraId="3171587A" w14:textId="77777777" w:rsidR="002B6945" w:rsidRPr="002B6945" w:rsidRDefault="002B6945" w:rsidP="002B6945">
            <w:pPr>
              <w:spacing w:line="280" w:lineRule="exact"/>
              <w:rPr>
                <w:rFonts w:cs="Calibri"/>
                <w:color w:val="000000"/>
                <w:sz w:val="30"/>
                <w:szCs w:val="30"/>
              </w:rPr>
            </w:pPr>
            <w:r w:rsidRPr="002B6945">
              <w:rPr>
                <w:rFonts w:cs="Calibri"/>
                <w:color w:val="000000"/>
                <w:sz w:val="30"/>
                <w:szCs w:val="30"/>
              </w:rPr>
              <w:t>Geboortedatum kind(eren)</w:t>
            </w:r>
          </w:p>
        </w:tc>
        <w:tc>
          <w:tcPr>
            <w:tcW w:w="5700" w:type="dxa"/>
          </w:tcPr>
          <w:p w14:paraId="645C05ED" w14:textId="77777777" w:rsidR="002B6945" w:rsidRPr="002B6945" w:rsidRDefault="002B6945" w:rsidP="00DE29E9">
            <w:pPr>
              <w:spacing w:line="280" w:lineRule="exact"/>
              <w:rPr>
                <w:rFonts w:cs="Calibri"/>
                <w:color w:val="000000"/>
                <w:sz w:val="30"/>
                <w:szCs w:val="30"/>
              </w:rPr>
            </w:pPr>
          </w:p>
        </w:tc>
      </w:tr>
      <w:tr w:rsidR="002B6945" w:rsidRPr="002B6945" w14:paraId="5209038A" w14:textId="77777777" w:rsidTr="002B6945">
        <w:trPr>
          <w:trHeight w:val="567"/>
        </w:trPr>
        <w:tc>
          <w:tcPr>
            <w:tcW w:w="2943" w:type="dxa"/>
          </w:tcPr>
          <w:p w14:paraId="24C8AD97" w14:textId="77777777" w:rsidR="002B6945" w:rsidRPr="002B6945" w:rsidRDefault="002B6945" w:rsidP="002B6945">
            <w:pPr>
              <w:spacing w:line="280" w:lineRule="exact"/>
              <w:rPr>
                <w:rFonts w:cs="Calibri"/>
                <w:color w:val="000000"/>
                <w:sz w:val="30"/>
                <w:szCs w:val="30"/>
              </w:rPr>
            </w:pPr>
          </w:p>
        </w:tc>
        <w:tc>
          <w:tcPr>
            <w:tcW w:w="5700" w:type="dxa"/>
          </w:tcPr>
          <w:p w14:paraId="41B82FA7" w14:textId="77777777" w:rsidR="002B6945" w:rsidRPr="002B6945" w:rsidRDefault="002B6945" w:rsidP="00DE29E9">
            <w:pPr>
              <w:spacing w:line="280" w:lineRule="exact"/>
              <w:rPr>
                <w:rFonts w:cs="Calibri"/>
                <w:color w:val="000000"/>
                <w:sz w:val="30"/>
                <w:szCs w:val="30"/>
              </w:rPr>
            </w:pPr>
          </w:p>
        </w:tc>
      </w:tr>
      <w:tr w:rsidR="002B6945" w:rsidRPr="002B6945" w14:paraId="7C889887" w14:textId="77777777" w:rsidTr="002B6945">
        <w:trPr>
          <w:trHeight w:val="567"/>
        </w:trPr>
        <w:tc>
          <w:tcPr>
            <w:tcW w:w="2943" w:type="dxa"/>
          </w:tcPr>
          <w:p w14:paraId="3ED9B839" w14:textId="77777777" w:rsidR="002B6945" w:rsidRPr="002B6945" w:rsidRDefault="002B6945" w:rsidP="002B6945">
            <w:pPr>
              <w:spacing w:line="280" w:lineRule="exact"/>
              <w:rPr>
                <w:rFonts w:cs="Calibri"/>
                <w:color w:val="000000"/>
                <w:sz w:val="30"/>
                <w:szCs w:val="30"/>
              </w:rPr>
            </w:pPr>
          </w:p>
        </w:tc>
        <w:tc>
          <w:tcPr>
            <w:tcW w:w="5700" w:type="dxa"/>
          </w:tcPr>
          <w:p w14:paraId="417D3C8C" w14:textId="77777777" w:rsidR="002B6945" w:rsidRPr="002B6945" w:rsidRDefault="002B6945" w:rsidP="00DE29E9">
            <w:pPr>
              <w:spacing w:line="280" w:lineRule="exact"/>
              <w:rPr>
                <w:rFonts w:cs="Calibri"/>
                <w:color w:val="000000"/>
                <w:sz w:val="30"/>
                <w:szCs w:val="30"/>
              </w:rPr>
            </w:pPr>
          </w:p>
        </w:tc>
      </w:tr>
      <w:tr w:rsidR="002B6945" w:rsidRPr="002B6945" w14:paraId="7271F0DD" w14:textId="77777777" w:rsidTr="002B6945">
        <w:trPr>
          <w:trHeight w:val="567"/>
        </w:trPr>
        <w:tc>
          <w:tcPr>
            <w:tcW w:w="2943" w:type="dxa"/>
          </w:tcPr>
          <w:p w14:paraId="1F5072CC" w14:textId="77777777" w:rsidR="002B6945" w:rsidRPr="002B6945" w:rsidRDefault="002B6945" w:rsidP="002B6945">
            <w:pPr>
              <w:spacing w:line="280" w:lineRule="exact"/>
              <w:rPr>
                <w:rFonts w:cs="Calibri"/>
                <w:color w:val="000000"/>
                <w:sz w:val="30"/>
                <w:szCs w:val="30"/>
              </w:rPr>
            </w:pPr>
            <w:r w:rsidRPr="002B6945">
              <w:rPr>
                <w:rFonts w:cs="Calibri"/>
                <w:color w:val="000000"/>
                <w:sz w:val="30"/>
                <w:szCs w:val="30"/>
              </w:rPr>
              <w:t>School van kind(eren)</w:t>
            </w:r>
          </w:p>
        </w:tc>
        <w:tc>
          <w:tcPr>
            <w:tcW w:w="5700" w:type="dxa"/>
          </w:tcPr>
          <w:p w14:paraId="6C50CA68" w14:textId="77777777" w:rsidR="002B6945" w:rsidRPr="002B6945" w:rsidRDefault="002B6945" w:rsidP="00DE29E9">
            <w:pPr>
              <w:spacing w:line="280" w:lineRule="exact"/>
              <w:rPr>
                <w:rFonts w:cs="Calibri"/>
                <w:color w:val="000000"/>
                <w:sz w:val="30"/>
                <w:szCs w:val="30"/>
              </w:rPr>
            </w:pPr>
          </w:p>
        </w:tc>
      </w:tr>
      <w:tr w:rsidR="002B6945" w:rsidRPr="002B6945" w14:paraId="17891022" w14:textId="77777777" w:rsidTr="002B6945">
        <w:trPr>
          <w:trHeight w:val="567"/>
        </w:trPr>
        <w:tc>
          <w:tcPr>
            <w:tcW w:w="2943" w:type="dxa"/>
          </w:tcPr>
          <w:p w14:paraId="18323C82" w14:textId="77777777" w:rsidR="002B6945" w:rsidRPr="002B6945" w:rsidRDefault="002B6945" w:rsidP="002B6945">
            <w:pPr>
              <w:spacing w:line="280" w:lineRule="exact"/>
              <w:rPr>
                <w:rFonts w:cs="Calibri"/>
                <w:color w:val="000000"/>
                <w:sz w:val="30"/>
                <w:szCs w:val="30"/>
              </w:rPr>
            </w:pPr>
            <w:r w:rsidRPr="002B6945">
              <w:rPr>
                <w:rFonts w:cs="Calibri"/>
                <w:color w:val="000000"/>
                <w:sz w:val="30"/>
                <w:szCs w:val="30"/>
              </w:rPr>
              <w:t>Telefoonnummer(s) ouder(s)</w:t>
            </w:r>
          </w:p>
        </w:tc>
        <w:tc>
          <w:tcPr>
            <w:tcW w:w="5700" w:type="dxa"/>
          </w:tcPr>
          <w:p w14:paraId="5A480232" w14:textId="77777777" w:rsidR="002B6945" w:rsidRPr="002B6945" w:rsidRDefault="002B6945" w:rsidP="00DE29E9">
            <w:pPr>
              <w:spacing w:line="280" w:lineRule="exact"/>
              <w:rPr>
                <w:rFonts w:cs="Calibri"/>
                <w:color w:val="000000"/>
                <w:sz w:val="30"/>
                <w:szCs w:val="30"/>
              </w:rPr>
            </w:pPr>
          </w:p>
        </w:tc>
      </w:tr>
      <w:tr w:rsidR="002B6945" w:rsidRPr="002B6945" w14:paraId="724A888D" w14:textId="77777777" w:rsidTr="002B6945">
        <w:trPr>
          <w:trHeight w:val="567"/>
        </w:trPr>
        <w:tc>
          <w:tcPr>
            <w:tcW w:w="2943" w:type="dxa"/>
          </w:tcPr>
          <w:p w14:paraId="003CA546" w14:textId="77777777" w:rsidR="002B6945" w:rsidRPr="002B6945" w:rsidRDefault="002B6945" w:rsidP="002B6945">
            <w:pPr>
              <w:spacing w:line="280" w:lineRule="exact"/>
              <w:rPr>
                <w:rFonts w:cs="Calibri"/>
                <w:color w:val="000000"/>
                <w:sz w:val="30"/>
                <w:szCs w:val="30"/>
              </w:rPr>
            </w:pPr>
          </w:p>
        </w:tc>
        <w:tc>
          <w:tcPr>
            <w:tcW w:w="5700" w:type="dxa"/>
          </w:tcPr>
          <w:p w14:paraId="319D1565" w14:textId="77777777" w:rsidR="002B6945" w:rsidRPr="002B6945" w:rsidRDefault="002B6945" w:rsidP="00DE29E9">
            <w:pPr>
              <w:spacing w:line="280" w:lineRule="exact"/>
              <w:rPr>
                <w:rFonts w:cs="Calibri"/>
                <w:color w:val="000000"/>
                <w:sz w:val="30"/>
                <w:szCs w:val="30"/>
              </w:rPr>
            </w:pPr>
          </w:p>
        </w:tc>
      </w:tr>
      <w:tr w:rsidR="002B6945" w:rsidRPr="002B6945" w14:paraId="2D2A013B" w14:textId="77777777" w:rsidTr="002B6945">
        <w:trPr>
          <w:trHeight w:val="567"/>
        </w:trPr>
        <w:tc>
          <w:tcPr>
            <w:tcW w:w="2943" w:type="dxa"/>
          </w:tcPr>
          <w:p w14:paraId="30656EAD" w14:textId="77777777" w:rsidR="002B6945" w:rsidRPr="002B6945" w:rsidRDefault="002B6945" w:rsidP="002B6945">
            <w:pPr>
              <w:spacing w:line="280" w:lineRule="exact"/>
              <w:rPr>
                <w:rFonts w:cs="Calibri"/>
                <w:color w:val="000000"/>
                <w:sz w:val="30"/>
                <w:szCs w:val="30"/>
              </w:rPr>
            </w:pPr>
          </w:p>
        </w:tc>
        <w:tc>
          <w:tcPr>
            <w:tcW w:w="5700" w:type="dxa"/>
          </w:tcPr>
          <w:p w14:paraId="3E53BA97" w14:textId="77777777" w:rsidR="002B6945" w:rsidRPr="002B6945" w:rsidRDefault="002B6945" w:rsidP="00DE29E9">
            <w:pPr>
              <w:spacing w:line="280" w:lineRule="exact"/>
              <w:rPr>
                <w:rFonts w:cs="Calibri"/>
                <w:color w:val="000000"/>
                <w:sz w:val="30"/>
                <w:szCs w:val="30"/>
              </w:rPr>
            </w:pPr>
          </w:p>
        </w:tc>
      </w:tr>
      <w:tr w:rsidR="00D21AAC" w:rsidRPr="002B6945" w14:paraId="68049C0D" w14:textId="77777777" w:rsidTr="002B6945">
        <w:trPr>
          <w:trHeight w:val="567"/>
        </w:trPr>
        <w:tc>
          <w:tcPr>
            <w:tcW w:w="2943" w:type="dxa"/>
          </w:tcPr>
          <w:p w14:paraId="3F7E0E20" w14:textId="77777777" w:rsidR="00D21AAC" w:rsidRPr="002B6945" w:rsidRDefault="00D21AAC" w:rsidP="002B6945">
            <w:pPr>
              <w:spacing w:line="280" w:lineRule="exact"/>
              <w:rPr>
                <w:rFonts w:cs="Calibri"/>
                <w:color w:val="000000"/>
                <w:sz w:val="30"/>
                <w:szCs w:val="30"/>
              </w:rPr>
            </w:pPr>
          </w:p>
        </w:tc>
        <w:tc>
          <w:tcPr>
            <w:tcW w:w="5700" w:type="dxa"/>
          </w:tcPr>
          <w:p w14:paraId="61F0A55C" w14:textId="77777777" w:rsidR="00D21AAC" w:rsidRPr="002B6945" w:rsidRDefault="00D21AAC" w:rsidP="00DE29E9">
            <w:pPr>
              <w:spacing w:line="280" w:lineRule="exact"/>
              <w:rPr>
                <w:rFonts w:cs="Calibri"/>
                <w:color w:val="000000"/>
                <w:sz w:val="30"/>
                <w:szCs w:val="30"/>
              </w:rPr>
            </w:pPr>
          </w:p>
        </w:tc>
      </w:tr>
      <w:tr w:rsidR="002B6945" w:rsidRPr="002B6945" w14:paraId="20520E00" w14:textId="77777777" w:rsidTr="002B6945">
        <w:trPr>
          <w:trHeight w:val="567"/>
        </w:trPr>
        <w:tc>
          <w:tcPr>
            <w:tcW w:w="2943" w:type="dxa"/>
          </w:tcPr>
          <w:p w14:paraId="13E39291" w14:textId="77777777" w:rsidR="002B6945" w:rsidRPr="002B6945" w:rsidRDefault="00D21AAC" w:rsidP="002B6945">
            <w:pPr>
              <w:spacing w:line="280" w:lineRule="exact"/>
              <w:rPr>
                <w:rFonts w:cs="Calibri"/>
                <w:color w:val="000000"/>
                <w:sz w:val="30"/>
                <w:szCs w:val="30"/>
              </w:rPr>
            </w:pPr>
            <w:r>
              <w:rPr>
                <w:rFonts w:cs="Calibri"/>
                <w:color w:val="000000"/>
                <w:sz w:val="30"/>
                <w:szCs w:val="30"/>
              </w:rPr>
              <w:t>Voorkeur opvanglocatie</w:t>
            </w:r>
          </w:p>
        </w:tc>
        <w:tc>
          <w:tcPr>
            <w:tcW w:w="5700" w:type="dxa"/>
          </w:tcPr>
          <w:p w14:paraId="1C7A711C" w14:textId="77777777" w:rsidR="002B6945" w:rsidRPr="002B6945" w:rsidRDefault="002B6945" w:rsidP="00DE29E9">
            <w:pPr>
              <w:spacing w:line="280" w:lineRule="exact"/>
              <w:rPr>
                <w:rFonts w:cs="Calibri"/>
                <w:color w:val="000000"/>
                <w:sz w:val="30"/>
                <w:szCs w:val="30"/>
              </w:rPr>
            </w:pPr>
          </w:p>
        </w:tc>
      </w:tr>
      <w:tr w:rsidR="002B6945" w:rsidRPr="002B6945" w14:paraId="26EF43E8" w14:textId="77777777" w:rsidTr="002B6945">
        <w:trPr>
          <w:trHeight w:val="567"/>
        </w:trPr>
        <w:tc>
          <w:tcPr>
            <w:tcW w:w="2943" w:type="dxa"/>
          </w:tcPr>
          <w:p w14:paraId="06EFCCC7" w14:textId="77777777" w:rsidR="002B6945" w:rsidRPr="002B6945" w:rsidRDefault="002B6945" w:rsidP="002B6945">
            <w:pPr>
              <w:spacing w:line="280" w:lineRule="exact"/>
              <w:rPr>
                <w:rFonts w:cs="Calibri"/>
                <w:color w:val="000000"/>
                <w:sz w:val="30"/>
                <w:szCs w:val="30"/>
              </w:rPr>
            </w:pPr>
            <w:r>
              <w:rPr>
                <w:rFonts w:cs="Calibri"/>
                <w:color w:val="000000"/>
                <w:sz w:val="30"/>
                <w:szCs w:val="30"/>
              </w:rPr>
              <w:t>D</w:t>
            </w:r>
            <w:r w:rsidRPr="002B6945">
              <w:rPr>
                <w:rFonts w:cs="Calibri"/>
                <w:color w:val="000000"/>
                <w:sz w:val="30"/>
                <w:szCs w:val="30"/>
              </w:rPr>
              <w:t>agen/dagdelen</w:t>
            </w:r>
          </w:p>
        </w:tc>
        <w:tc>
          <w:tcPr>
            <w:tcW w:w="5700" w:type="dxa"/>
          </w:tcPr>
          <w:p w14:paraId="388F994D" w14:textId="77777777" w:rsidR="002B6945" w:rsidRDefault="002B6945" w:rsidP="00DE29E9">
            <w:pPr>
              <w:spacing w:line="280" w:lineRule="exact"/>
              <w:rPr>
                <w:rFonts w:cs="Calibri"/>
                <w:color w:val="000000"/>
                <w:sz w:val="30"/>
                <w:szCs w:val="30"/>
              </w:rPr>
            </w:pPr>
            <w:r>
              <w:rPr>
                <w:rFonts w:cs="Calibri"/>
                <w:color w:val="000000"/>
                <w:sz w:val="30"/>
                <w:szCs w:val="30"/>
              </w:rPr>
              <w:t>Ma</w:t>
            </w:r>
          </w:p>
          <w:p w14:paraId="77F902D9" w14:textId="77777777" w:rsidR="002B6945" w:rsidRPr="002B6945" w:rsidRDefault="002B6945" w:rsidP="00DE29E9">
            <w:pPr>
              <w:spacing w:line="280" w:lineRule="exact"/>
              <w:rPr>
                <w:rFonts w:cs="Calibri"/>
                <w:color w:val="000000"/>
                <w:sz w:val="30"/>
                <w:szCs w:val="30"/>
              </w:rPr>
            </w:pPr>
          </w:p>
        </w:tc>
      </w:tr>
      <w:tr w:rsidR="002B6945" w:rsidRPr="002B6945" w14:paraId="38E3DBF5" w14:textId="77777777" w:rsidTr="002B6945">
        <w:trPr>
          <w:trHeight w:val="567"/>
        </w:trPr>
        <w:tc>
          <w:tcPr>
            <w:tcW w:w="2943" w:type="dxa"/>
          </w:tcPr>
          <w:p w14:paraId="440CE589" w14:textId="77777777" w:rsidR="002B6945" w:rsidRPr="002B6945" w:rsidRDefault="002B6945" w:rsidP="00057DAC">
            <w:pPr>
              <w:spacing w:line="280" w:lineRule="exact"/>
              <w:rPr>
                <w:rFonts w:cs="Calibri"/>
                <w:color w:val="000000"/>
                <w:sz w:val="30"/>
                <w:szCs w:val="30"/>
              </w:rPr>
            </w:pPr>
          </w:p>
        </w:tc>
        <w:tc>
          <w:tcPr>
            <w:tcW w:w="5700" w:type="dxa"/>
          </w:tcPr>
          <w:p w14:paraId="3DCE92D5" w14:textId="77777777" w:rsidR="002B6945" w:rsidRPr="002B6945" w:rsidRDefault="002B6945" w:rsidP="00057DAC">
            <w:pPr>
              <w:spacing w:line="280" w:lineRule="exact"/>
              <w:rPr>
                <w:rFonts w:cs="Calibri"/>
                <w:color w:val="000000"/>
                <w:sz w:val="30"/>
                <w:szCs w:val="30"/>
              </w:rPr>
            </w:pPr>
            <w:r>
              <w:rPr>
                <w:rFonts w:cs="Calibri"/>
                <w:color w:val="000000"/>
                <w:sz w:val="30"/>
                <w:szCs w:val="30"/>
              </w:rPr>
              <w:t xml:space="preserve">Di </w:t>
            </w:r>
          </w:p>
        </w:tc>
      </w:tr>
      <w:tr w:rsidR="002B6945" w:rsidRPr="002B6945" w14:paraId="08594A2B" w14:textId="77777777" w:rsidTr="002B6945">
        <w:trPr>
          <w:trHeight w:val="567"/>
        </w:trPr>
        <w:tc>
          <w:tcPr>
            <w:tcW w:w="2943" w:type="dxa"/>
          </w:tcPr>
          <w:p w14:paraId="187A1308" w14:textId="77777777" w:rsidR="002B6945" w:rsidRPr="002B6945" w:rsidRDefault="002B6945" w:rsidP="00057DAC">
            <w:pPr>
              <w:spacing w:line="280" w:lineRule="exact"/>
              <w:rPr>
                <w:rFonts w:cs="Calibri"/>
                <w:color w:val="000000"/>
                <w:sz w:val="30"/>
                <w:szCs w:val="30"/>
              </w:rPr>
            </w:pPr>
          </w:p>
        </w:tc>
        <w:tc>
          <w:tcPr>
            <w:tcW w:w="5700" w:type="dxa"/>
          </w:tcPr>
          <w:p w14:paraId="1E38E942" w14:textId="77777777" w:rsidR="002B6945" w:rsidRPr="002B6945" w:rsidRDefault="002B6945" w:rsidP="00057DAC">
            <w:pPr>
              <w:spacing w:line="280" w:lineRule="exact"/>
              <w:rPr>
                <w:rFonts w:cs="Calibri"/>
                <w:color w:val="000000"/>
                <w:sz w:val="30"/>
                <w:szCs w:val="30"/>
              </w:rPr>
            </w:pPr>
            <w:r>
              <w:rPr>
                <w:rFonts w:cs="Calibri"/>
                <w:color w:val="000000"/>
                <w:sz w:val="30"/>
                <w:szCs w:val="30"/>
              </w:rPr>
              <w:t xml:space="preserve">Wo </w:t>
            </w:r>
          </w:p>
        </w:tc>
      </w:tr>
      <w:tr w:rsidR="002B6945" w:rsidRPr="002B6945" w14:paraId="564F5EF9" w14:textId="77777777" w:rsidTr="002B6945">
        <w:trPr>
          <w:trHeight w:val="567"/>
        </w:trPr>
        <w:tc>
          <w:tcPr>
            <w:tcW w:w="2943" w:type="dxa"/>
          </w:tcPr>
          <w:p w14:paraId="647F0825" w14:textId="77777777" w:rsidR="002B6945" w:rsidRPr="002B6945" w:rsidRDefault="002B6945" w:rsidP="00DE29E9">
            <w:pPr>
              <w:spacing w:line="280" w:lineRule="exact"/>
              <w:rPr>
                <w:rFonts w:cs="Calibri"/>
                <w:color w:val="000000"/>
                <w:sz w:val="30"/>
                <w:szCs w:val="30"/>
              </w:rPr>
            </w:pPr>
          </w:p>
        </w:tc>
        <w:tc>
          <w:tcPr>
            <w:tcW w:w="5700" w:type="dxa"/>
          </w:tcPr>
          <w:p w14:paraId="786859F1" w14:textId="77777777" w:rsidR="002B6945" w:rsidRPr="002B6945" w:rsidRDefault="002B6945" w:rsidP="00DE29E9">
            <w:pPr>
              <w:spacing w:line="280" w:lineRule="exact"/>
              <w:rPr>
                <w:rFonts w:cs="Calibri"/>
                <w:color w:val="000000"/>
                <w:sz w:val="30"/>
                <w:szCs w:val="30"/>
              </w:rPr>
            </w:pPr>
            <w:r>
              <w:rPr>
                <w:rFonts w:cs="Calibri"/>
                <w:color w:val="000000"/>
                <w:sz w:val="30"/>
                <w:szCs w:val="30"/>
              </w:rPr>
              <w:t xml:space="preserve">Do </w:t>
            </w:r>
          </w:p>
        </w:tc>
      </w:tr>
      <w:tr w:rsidR="002B6945" w:rsidRPr="002B6945" w14:paraId="4007F5BB" w14:textId="77777777" w:rsidTr="002B6945">
        <w:trPr>
          <w:trHeight w:val="567"/>
        </w:trPr>
        <w:tc>
          <w:tcPr>
            <w:tcW w:w="2943" w:type="dxa"/>
          </w:tcPr>
          <w:p w14:paraId="3DFB4A01" w14:textId="77777777" w:rsidR="002B6945" w:rsidRPr="002B6945" w:rsidRDefault="002B6945" w:rsidP="00DE29E9">
            <w:pPr>
              <w:spacing w:line="280" w:lineRule="exact"/>
              <w:rPr>
                <w:rFonts w:cs="Calibri"/>
                <w:color w:val="000000"/>
                <w:sz w:val="30"/>
                <w:szCs w:val="30"/>
              </w:rPr>
            </w:pPr>
          </w:p>
        </w:tc>
        <w:tc>
          <w:tcPr>
            <w:tcW w:w="5700" w:type="dxa"/>
          </w:tcPr>
          <w:p w14:paraId="6C52D024" w14:textId="77777777" w:rsidR="002B6945" w:rsidRPr="002B6945" w:rsidRDefault="002B6945" w:rsidP="00DE29E9">
            <w:pPr>
              <w:spacing w:line="280" w:lineRule="exact"/>
              <w:rPr>
                <w:rFonts w:cs="Calibri"/>
                <w:color w:val="000000"/>
                <w:sz w:val="30"/>
                <w:szCs w:val="30"/>
              </w:rPr>
            </w:pPr>
            <w:r>
              <w:rPr>
                <w:rFonts w:cs="Calibri"/>
                <w:color w:val="000000"/>
                <w:sz w:val="30"/>
                <w:szCs w:val="30"/>
              </w:rPr>
              <w:t xml:space="preserve">Vr </w:t>
            </w:r>
          </w:p>
        </w:tc>
      </w:tr>
    </w:tbl>
    <w:p w14:paraId="0C6ADC21" w14:textId="77777777" w:rsidR="002B6945" w:rsidRPr="00BC4DAD" w:rsidRDefault="002B6945" w:rsidP="002B6945">
      <w:pPr>
        <w:spacing w:line="280" w:lineRule="exact"/>
        <w:rPr>
          <w:rFonts w:asciiTheme="minorHAnsi" w:hAnsiTheme="minorHAnsi"/>
          <w:szCs w:val="20"/>
        </w:rPr>
      </w:pPr>
    </w:p>
    <w:sectPr w:rsidR="002B6945" w:rsidRPr="00BC4DAD" w:rsidSect="001E3EBA">
      <w:headerReference w:type="first" r:id="rId11"/>
      <w:footerReference w:type="first" r:id="rId12"/>
      <w:pgSz w:w="11906" w:h="16838" w:code="9"/>
      <w:pgMar w:top="2268" w:right="1985" w:bottom="1701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5AA00" w14:textId="77777777" w:rsidR="00DA25CD" w:rsidRDefault="00DA25CD">
      <w:r>
        <w:separator/>
      </w:r>
    </w:p>
  </w:endnote>
  <w:endnote w:type="continuationSeparator" w:id="0">
    <w:p w14:paraId="4BE6ADC9" w14:textId="77777777" w:rsidR="00DA25CD" w:rsidRDefault="00DA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2E4B7" w14:textId="77777777" w:rsidR="009E7E85" w:rsidRDefault="009E7E85">
    <w:pPr>
      <w:pStyle w:val="Voettekst"/>
    </w:pPr>
    <w:r>
      <w:rPr>
        <w:noProof/>
      </w:rPr>
      <w:t xml:space="preserve">   </w:t>
    </w:r>
    <w:r>
      <w:rPr>
        <w:noProof/>
      </w:rPr>
      <w:drawing>
        <wp:inline distT="0" distB="0" distL="0" distR="0" wp14:anchorId="5FBC1EE5" wp14:editId="4EFA0E08">
          <wp:extent cx="1302589" cy="910242"/>
          <wp:effectExtent l="0" t="0" r="0" b="4445"/>
          <wp:docPr id="10" name="Afbeelding 10" descr="C:\Users\gopulan\AppData\Local\Microsoft\Windows\Temporary Internet Files\Content.Outlook\W8PRX54L\Logo K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pulan\AppData\Local\Microsoft\Windows\Temporary Internet Files\Content.Outlook\W8PRX54L\Logo K0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684" cy="919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</w:rPr>
      <w:drawing>
        <wp:inline distT="0" distB="0" distL="0" distR="0" wp14:anchorId="69F936C0" wp14:editId="18B64888">
          <wp:extent cx="1708030" cy="660102"/>
          <wp:effectExtent l="0" t="0" r="6985" b="6985"/>
          <wp:docPr id="1" name="Afbeelding 1" descr="https://intranet.tilburg.nl/uploads/media/Handtekening_OOVHJ2019_twe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intranet.tilburg.nl/uploads/media/Handtekening_OOVHJ2019_twee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030" cy="660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 w:rsidR="003B6C82">
      <w:rPr>
        <w:noProof/>
      </w:rPr>
      <w:drawing>
        <wp:inline distT="0" distB="0" distL="0" distR="0" wp14:anchorId="240948A6" wp14:editId="1334C779">
          <wp:extent cx="1949570" cy="1067702"/>
          <wp:effectExtent l="0" t="0" r="0" b="0"/>
          <wp:docPr id="8" name="Afbeelding 8" descr="Logo T-PrimaiR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T-PrimaiR 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569" cy="1067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1D18BF" w14:textId="77777777" w:rsidR="009E7E85" w:rsidRPr="009E7E85" w:rsidRDefault="009E7E85">
    <w:pPr>
      <w:pStyle w:val="Voettekst"/>
      <w:rPr>
        <w:b/>
        <w:i w:val="0"/>
      </w:rPr>
    </w:pPr>
    <w:r w:rsidRPr="009E7E85">
      <w:rPr>
        <w:b/>
        <w:i w:val="0"/>
      </w:rPr>
      <w:t xml:space="preserve">      En overige kinderopvang-</w:t>
    </w:r>
  </w:p>
  <w:p w14:paraId="094B302E" w14:textId="77777777" w:rsidR="002B6945" w:rsidRDefault="009E7E85">
    <w:pPr>
      <w:pStyle w:val="Voettekst"/>
    </w:pPr>
    <w:r w:rsidRPr="009E7E85">
      <w:rPr>
        <w:b/>
        <w:i w:val="0"/>
      </w:rPr>
      <w:t xml:space="preserve">  organisaties gemeente Tilburg</w:t>
    </w:r>
    <w:r w:rsidR="003B6C82">
      <w:rPr>
        <w:noProof/>
      </w:rPr>
      <w:drawing>
        <wp:inline distT="0" distB="0" distL="0" distR="0" wp14:anchorId="6AD52527" wp14:editId="0DFF2BDA">
          <wp:extent cx="5399405" cy="4693285"/>
          <wp:effectExtent l="0" t="0" r="0" b="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013VoorDigitaalGebruik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405" cy="4693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3395">
      <w:rPr>
        <w:noProof/>
      </w:rPr>
      <w:drawing>
        <wp:inline distT="0" distB="0" distL="0" distR="0" wp14:anchorId="11420637" wp14:editId="2CF5326A">
          <wp:extent cx="5399405" cy="4693285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013VoorDigitaalGebruik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405" cy="4693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3395">
      <w:rPr>
        <w:noProof/>
      </w:rPr>
      <w:drawing>
        <wp:inline distT="0" distB="0" distL="0" distR="0" wp14:anchorId="559BDC75" wp14:editId="57654713">
          <wp:extent cx="5399405" cy="4693920"/>
          <wp:effectExtent l="0" t="0" r="0" b="0"/>
          <wp:docPr id="2" name="Afbeelding 2" descr="https://irp-cdn.multiscreensite.com/215957c2/dms3rep/multi/desktop/LogoK013VoorDigitaalGebru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irp-cdn.multiscreensite.com/215957c2/dms3rep/multi/desktop/LogoK013VoorDigitaalGebruik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469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BA59E" w14:textId="77777777" w:rsidR="00DA25CD" w:rsidRDefault="00DA25CD">
      <w:r>
        <w:separator/>
      </w:r>
    </w:p>
  </w:footnote>
  <w:footnote w:type="continuationSeparator" w:id="0">
    <w:p w14:paraId="5294E2F8" w14:textId="77777777" w:rsidR="00DA25CD" w:rsidRDefault="00DA25CD">
      <w:r>
        <w:continuationSeparator/>
      </w:r>
    </w:p>
  </w:footnote>
  <w:footnote w:id="1">
    <w:p w14:paraId="6364842F" w14:textId="77777777" w:rsidR="00B71279" w:rsidRDefault="00B71279">
      <w:pPr>
        <w:pStyle w:val="Voetnoottekst"/>
      </w:pPr>
      <w:r>
        <w:rPr>
          <w:rStyle w:val="Voetnootmarkering"/>
        </w:rPr>
        <w:footnoteRef/>
      </w:r>
      <w:r>
        <w:t xml:space="preserve"> Onder voorbehoud van besluitvorming Regering</w:t>
      </w:r>
      <w:r w:rsidR="00B8470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horzAnchor="page" w:tblpX="1419" w:tblpY="2269"/>
      <w:tblW w:w="1020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865"/>
      <w:gridCol w:w="3391"/>
      <w:gridCol w:w="1950"/>
    </w:tblGrid>
    <w:tr w:rsidR="00D102F2" w14:paraId="48D5BCF8" w14:textId="77777777" w:rsidTr="00FB28CB">
      <w:tc>
        <w:tcPr>
          <w:tcW w:w="4865" w:type="dxa"/>
          <w:vMerge w:val="restart"/>
          <w:shd w:val="clear" w:color="auto" w:fill="auto"/>
        </w:tcPr>
        <w:p w14:paraId="52A1BFE8" w14:textId="77777777" w:rsidR="00D102F2" w:rsidRDefault="00D102F2" w:rsidP="00FB28CB"/>
        <w:p w14:paraId="224BF6A2" w14:textId="77777777" w:rsidR="00D102F2" w:rsidRDefault="00D102F2" w:rsidP="00FB28CB"/>
        <w:p w14:paraId="5741660A" w14:textId="77777777" w:rsidR="00D102F2" w:rsidRDefault="00D102F2" w:rsidP="00FB28CB"/>
        <w:p w14:paraId="02F46886" w14:textId="77777777" w:rsidR="00D102F2" w:rsidRPr="00FB28CB" w:rsidRDefault="00D102F2" w:rsidP="00FB28CB">
          <w:pPr>
            <w:rPr>
              <w:b/>
            </w:rPr>
          </w:pPr>
        </w:p>
        <w:p w14:paraId="755A9CD1" w14:textId="77777777" w:rsidR="00D102F2" w:rsidRDefault="00D102F2" w:rsidP="00FB28CB"/>
        <w:p w14:paraId="303EEA5A" w14:textId="77777777" w:rsidR="00D102F2" w:rsidRDefault="00D102F2" w:rsidP="00FB28CB"/>
        <w:p w14:paraId="78B142CD" w14:textId="77777777" w:rsidR="00D102F2" w:rsidRDefault="00D102F2" w:rsidP="00FB28CB"/>
        <w:p w14:paraId="435CB6F2" w14:textId="77777777" w:rsidR="00D102F2" w:rsidRDefault="00D102F2" w:rsidP="00FB28CB"/>
        <w:p w14:paraId="56E34126" w14:textId="77777777" w:rsidR="00D102F2" w:rsidRPr="00D3543D" w:rsidRDefault="00D102F2" w:rsidP="00FB28CB"/>
      </w:tc>
      <w:tc>
        <w:tcPr>
          <w:tcW w:w="3391" w:type="dxa"/>
          <w:shd w:val="clear" w:color="auto" w:fill="auto"/>
        </w:tcPr>
        <w:p w14:paraId="67472379" w14:textId="77777777" w:rsidR="00D102F2" w:rsidRPr="00D3543D" w:rsidRDefault="00D102F2" w:rsidP="00FB28CB">
          <w:pPr>
            <w:pStyle w:val="Vastetekstintabel8ptVetRechtsRegelafstand"/>
          </w:pPr>
          <w:r w:rsidRPr="00D3543D">
            <w:t>Onderwerp</w:t>
          </w:r>
        </w:p>
      </w:tc>
      <w:tc>
        <w:tcPr>
          <w:tcW w:w="1950" w:type="dxa"/>
          <w:shd w:val="clear" w:color="auto" w:fill="auto"/>
        </w:tcPr>
        <w:p w14:paraId="2F28BC8A" w14:textId="77777777" w:rsidR="00D102F2" w:rsidRPr="00D3543D" w:rsidRDefault="00D102F2" w:rsidP="00FB28CB">
          <w:pPr>
            <w:pStyle w:val="Vastetekstintabel8ptVetLinks055cmRechts-"/>
          </w:pPr>
          <w:r>
            <w:t>Datum</w:t>
          </w:r>
        </w:p>
      </w:tc>
    </w:tr>
    <w:tr w:rsidR="00D102F2" w14:paraId="7FED45B3" w14:textId="77777777" w:rsidTr="00FB28CB">
      <w:trPr>
        <w:trHeight w:hRule="exact" w:val="198"/>
      </w:trPr>
      <w:tc>
        <w:tcPr>
          <w:tcW w:w="4865" w:type="dxa"/>
          <w:vMerge/>
          <w:shd w:val="clear" w:color="auto" w:fill="auto"/>
        </w:tcPr>
        <w:p w14:paraId="4ABF50D5" w14:textId="77777777" w:rsidR="00D102F2" w:rsidRDefault="00D102F2" w:rsidP="00FB28CB">
          <w:pPr>
            <w:pStyle w:val="Koptekst"/>
          </w:pPr>
        </w:p>
      </w:tc>
      <w:tc>
        <w:tcPr>
          <w:tcW w:w="3391" w:type="dxa"/>
          <w:shd w:val="clear" w:color="auto" w:fill="auto"/>
        </w:tcPr>
        <w:p w14:paraId="288CD3F2" w14:textId="77777777" w:rsidR="00D102F2" w:rsidRPr="00D3543D" w:rsidRDefault="004A5C43" w:rsidP="00FB28CB">
          <w:pPr>
            <w:pStyle w:val="Vastetekstintabel8pt"/>
            <w:tabs>
              <w:tab w:val="center" w:pos="1688"/>
              <w:tab w:val="right" w:pos="3376"/>
            </w:tabs>
          </w:pPr>
          <w:r>
            <w:t>Noodopvang meivakantie</w:t>
          </w:r>
        </w:p>
      </w:tc>
      <w:tc>
        <w:tcPr>
          <w:tcW w:w="1950" w:type="dxa"/>
          <w:shd w:val="clear" w:color="auto" w:fill="auto"/>
        </w:tcPr>
        <w:p w14:paraId="3DABB937" w14:textId="77777777" w:rsidR="00D102F2" w:rsidRPr="00D3543D" w:rsidRDefault="004A5C43" w:rsidP="00FB28CB">
          <w:pPr>
            <w:pStyle w:val="Vastetekstintabel8ptRegelafstandexact10pt"/>
          </w:pPr>
          <w:r>
            <w:t>13 april 2020</w:t>
          </w:r>
        </w:p>
      </w:tc>
    </w:tr>
    <w:tr w:rsidR="00D102F2" w14:paraId="36CF0221" w14:textId="77777777" w:rsidTr="00FB28CB">
      <w:trPr>
        <w:trHeight w:val="227"/>
      </w:trPr>
      <w:tc>
        <w:tcPr>
          <w:tcW w:w="4865" w:type="dxa"/>
          <w:vMerge/>
          <w:shd w:val="clear" w:color="auto" w:fill="auto"/>
        </w:tcPr>
        <w:p w14:paraId="4C97D23F" w14:textId="77777777" w:rsidR="00D102F2" w:rsidRDefault="00D102F2" w:rsidP="00FB28CB">
          <w:pPr>
            <w:pStyle w:val="Koptekst"/>
          </w:pPr>
        </w:p>
      </w:tc>
      <w:tc>
        <w:tcPr>
          <w:tcW w:w="3391" w:type="dxa"/>
          <w:shd w:val="clear" w:color="auto" w:fill="auto"/>
        </w:tcPr>
        <w:p w14:paraId="77699C37" w14:textId="77777777" w:rsidR="00D102F2" w:rsidRPr="00D3543D" w:rsidRDefault="00D102F2" w:rsidP="00FB28CB">
          <w:pPr>
            <w:pStyle w:val="vastetekstintabelmetwitruimtevet8ptRecht"/>
          </w:pPr>
        </w:p>
      </w:tc>
      <w:tc>
        <w:tcPr>
          <w:tcW w:w="1950" w:type="dxa"/>
          <w:shd w:val="clear" w:color="auto" w:fill="auto"/>
        </w:tcPr>
        <w:p w14:paraId="299AE850" w14:textId="77777777" w:rsidR="00D102F2" w:rsidRPr="00D3543D" w:rsidRDefault="00D102F2" w:rsidP="00FB28CB">
          <w:pPr>
            <w:pStyle w:val="vastetekstintabelmetwitruimtevet8ptLinks055"/>
          </w:pPr>
        </w:p>
      </w:tc>
    </w:tr>
    <w:tr w:rsidR="00D102F2" w14:paraId="3BF86C98" w14:textId="77777777" w:rsidTr="00FB28CB">
      <w:trPr>
        <w:trHeight w:hRule="exact" w:val="198"/>
      </w:trPr>
      <w:tc>
        <w:tcPr>
          <w:tcW w:w="4865" w:type="dxa"/>
          <w:vMerge/>
          <w:shd w:val="clear" w:color="auto" w:fill="auto"/>
        </w:tcPr>
        <w:p w14:paraId="3E918740" w14:textId="77777777" w:rsidR="00D102F2" w:rsidRDefault="00D102F2" w:rsidP="00FB28CB">
          <w:pPr>
            <w:pStyle w:val="Koptekst"/>
          </w:pPr>
        </w:p>
      </w:tc>
      <w:tc>
        <w:tcPr>
          <w:tcW w:w="3391" w:type="dxa"/>
          <w:shd w:val="clear" w:color="auto" w:fill="auto"/>
        </w:tcPr>
        <w:p w14:paraId="6FFE853A" w14:textId="77777777" w:rsidR="00D102F2" w:rsidRPr="00D3543D" w:rsidRDefault="00D102F2" w:rsidP="00FB28CB">
          <w:pPr>
            <w:pStyle w:val="Vastetekstintabel8pt"/>
          </w:pPr>
        </w:p>
      </w:tc>
      <w:tc>
        <w:tcPr>
          <w:tcW w:w="1950" w:type="dxa"/>
          <w:shd w:val="clear" w:color="auto" w:fill="auto"/>
        </w:tcPr>
        <w:p w14:paraId="124A0041" w14:textId="77777777" w:rsidR="00D102F2" w:rsidRPr="00D3543D" w:rsidRDefault="00D102F2" w:rsidP="00FB28CB">
          <w:pPr>
            <w:pStyle w:val="Vastetekstintabel8ptRegelafstandexact10pt"/>
          </w:pPr>
        </w:p>
      </w:tc>
    </w:tr>
    <w:tr w:rsidR="00D102F2" w14:paraId="54566956" w14:textId="77777777" w:rsidTr="00FB28CB">
      <w:tc>
        <w:tcPr>
          <w:tcW w:w="4865" w:type="dxa"/>
          <w:vMerge/>
          <w:shd w:val="clear" w:color="auto" w:fill="auto"/>
        </w:tcPr>
        <w:p w14:paraId="446AD8C9" w14:textId="77777777" w:rsidR="00D102F2" w:rsidRDefault="00D102F2" w:rsidP="00FB28CB">
          <w:pPr>
            <w:pStyle w:val="Koptekst"/>
          </w:pPr>
        </w:p>
      </w:tc>
      <w:tc>
        <w:tcPr>
          <w:tcW w:w="3391" w:type="dxa"/>
          <w:shd w:val="clear" w:color="auto" w:fill="auto"/>
        </w:tcPr>
        <w:p w14:paraId="520B817E" w14:textId="77777777" w:rsidR="00D102F2" w:rsidRPr="00D3543D" w:rsidRDefault="00D102F2" w:rsidP="00FB28CB">
          <w:pPr>
            <w:pStyle w:val="vastetekstintabelmetwitruimtevet8ptRecht"/>
          </w:pPr>
          <w:r>
            <w:t>Afdeling</w:t>
          </w:r>
        </w:p>
      </w:tc>
      <w:tc>
        <w:tcPr>
          <w:tcW w:w="1950" w:type="dxa"/>
          <w:shd w:val="clear" w:color="auto" w:fill="auto"/>
        </w:tcPr>
        <w:p w14:paraId="1E739CE3" w14:textId="77777777" w:rsidR="00D102F2" w:rsidRPr="00D3543D" w:rsidRDefault="00D102F2" w:rsidP="00FB28CB">
          <w:pPr>
            <w:pStyle w:val="vastetekstintabelmetwitruimtevet8ptLinks055"/>
          </w:pPr>
          <w:r>
            <w:t>Doorkiesnummer</w:t>
          </w:r>
        </w:p>
      </w:tc>
    </w:tr>
    <w:tr w:rsidR="00D102F2" w14:paraId="28EE7005" w14:textId="77777777" w:rsidTr="00FB28CB">
      <w:trPr>
        <w:trHeight w:hRule="exact" w:val="198"/>
      </w:trPr>
      <w:tc>
        <w:tcPr>
          <w:tcW w:w="4865" w:type="dxa"/>
          <w:vMerge/>
          <w:shd w:val="clear" w:color="auto" w:fill="auto"/>
        </w:tcPr>
        <w:p w14:paraId="1213DCEA" w14:textId="77777777" w:rsidR="00D102F2" w:rsidRDefault="00D102F2" w:rsidP="00FB28CB">
          <w:pPr>
            <w:pStyle w:val="Koptekst"/>
          </w:pPr>
        </w:p>
      </w:tc>
      <w:tc>
        <w:tcPr>
          <w:tcW w:w="3391" w:type="dxa"/>
          <w:shd w:val="clear" w:color="auto" w:fill="auto"/>
        </w:tcPr>
        <w:p w14:paraId="1F0EBA3A" w14:textId="77777777" w:rsidR="00D102F2" w:rsidRPr="00D3543D" w:rsidRDefault="004A5C43" w:rsidP="00FB28CB">
          <w:pPr>
            <w:pStyle w:val="Vastetekstintabel8pt"/>
          </w:pPr>
          <w:r>
            <w:t>Sociaal</w:t>
          </w:r>
        </w:p>
      </w:tc>
      <w:tc>
        <w:tcPr>
          <w:tcW w:w="1950" w:type="dxa"/>
          <w:shd w:val="clear" w:color="auto" w:fill="auto"/>
        </w:tcPr>
        <w:p w14:paraId="130B05E9" w14:textId="77777777" w:rsidR="00D102F2" w:rsidRPr="00D3543D" w:rsidRDefault="004A5C43" w:rsidP="00FB28CB">
          <w:pPr>
            <w:pStyle w:val="Vastetekstintabel8ptRegelafstandexact10pt"/>
          </w:pPr>
          <w:r>
            <w:t>013 542 91 24</w:t>
          </w:r>
        </w:p>
      </w:tc>
    </w:tr>
    <w:tr w:rsidR="00D102F2" w14:paraId="249C9870" w14:textId="77777777" w:rsidTr="00FB28CB">
      <w:tc>
        <w:tcPr>
          <w:tcW w:w="4865" w:type="dxa"/>
          <w:vMerge/>
          <w:shd w:val="clear" w:color="auto" w:fill="auto"/>
        </w:tcPr>
        <w:p w14:paraId="5E4C4861" w14:textId="77777777" w:rsidR="00D102F2" w:rsidRDefault="00D102F2" w:rsidP="00FB28CB">
          <w:pPr>
            <w:pStyle w:val="Koptekst"/>
          </w:pPr>
        </w:p>
      </w:tc>
      <w:tc>
        <w:tcPr>
          <w:tcW w:w="3391" w:type="dxa"/>
          <w:shd w:val="clear" w:color="auto" w:fill="auto"/>
        </w:tcPr>
        <w:p w14:paraId="2F81A5E7" w14:textId="77777777" w:rsidR="00D102F2" w:rsidRPr="00D3543D" w:rsidRDefault="00D102F2" w:rsidP="00FB28CB">
          <w:pPr>
            <w:pStyle w:val="vastetekstintabelmetwitruimtevet8ptRecht"/>
          </w:pPr>
          <w:r w:rsidRPr="00D3543D">
            <w:t>E-mail</w:t>
          </w:r>
        </w:p>
      </w:tc>
      <w:tc>
        <w:tcPr>
          <w:tcW w:w="1950" w:type="dxa"/>
          <w:shd w:val="clear" w:color="auto" w:fill="auto"/>
        </w:tcPr>
        <w:p w14:paraId="1BC661A4" w14:textId="77777777" w:rsidR="00D102F2" w:rsidRPr="00D3543D" w:rsidRDefault="00D102F2" w:rsidP="00FB28CB">
          <w:pPr>
            <w:pStyle w:val="vastetekstintabelmetwitruimtevet8ptLinks055"/>
          </w:pPr>
          <w:r w:rsidRPr="00D3543D">
            <w:t>Fax</w:t>
          </w:r>
        </w:p>
      </w:tc>
    </w:tr>
    <w:tr w:rsidR="00D102F2" w14:paraId="60E2947E" w14:textId="77777777" w:rsidTr="00FB28CB">
      <w:trPr>
        <w:trHeight w:hRule="exact" w:val="198"/>
      </w:trPr>
      <w:tc>
        <w:tcPr>
          <w:tcW w:w="4865" w:type="dxa"/>
          <w:vMerge/>
          <w:shd w:val="clear" w:color="auto" w:fill="auto"/>
        </w:tcPr>
        <w:p w14:paraId="2690BB95" w14:textId="77777777" w:rsidR="00D102F2" w:rsidRDefault="00D102F2" w:rsidP="00FB28CB">
          <w:pPr>
            <w:pStyle w:val="Koptekst"/>
          </w:pPr>
        </w:p>
      </w:tc>
      <w:tc>
        <w:tcPr>
          <w:tcW w:w="3391" w:type="dxa"/>
          <w:shd w:val="clear" w:color="auto" w:fill="auto"/>
        </w:tcPr>
        <w:p w14:paraId="19791421" w14:textId="77777777" w:rsidR="00D102F2" w:rsidRPr="00D3543D" w:rsidRDefault="004A5C43" w:rsidP="00FB28CB">
          <w:pPr>
            <w:pStyle w:val="Vastetekstintabel8pt"/>
          </w:pPr>
          <w:r>
            <w:t>karin.smeets@tilburg.nl</w:t>
          </w:r>
        </w:p>
      </w:tc>
      <w:tc>
        <w:tcPr>
          <w:tcW w:w="1950" w:type="dxa"/>
          <w:shd w:val="clear" w:color="auto" w:fill="auto"/>
        </w:tcPr>
        <w:p w14:paraId="5505F706" w14:textId="77777777" w:rsidR="00D102F2" w:rsidRPr="00D3543D" w:rsidRDefault="00D102F2" w:rsidP="00FB28CB">
          <w:pPr>
            <w:pStyle w:val="Vastetekstintabel8ptRegelafstandexact10pt"/>
          </w:pPr>
        </w:p>
      </w:tc>
    </w:tr>
    <w:tr w:rsidR="00D102F2" w14:paraId="017AAA30" w14:textId="77777777" w:rsidTr="00FB28CB">
      <w:tc>
        <w:tcPr>
          <w:tcW w:w="4865" w:type="dxa"/>
          <w:vMerge/>
          <w:shd w:val="clear" w:color="auto" w:fill="auto"/>
        </w:tcPr>
        <w:p w14:paraId="6F679484" w14:textId="77777777" w:rsidR="00D102F2" w:rsidRDefault="00D102F2" w:rsidP="00FB28CB">
          <w:pPr>
            <w:pStyle w:val="Koptekst"/>
          </w:pPr>
        </w:p>
      </w:tc>
      <w:tc>
        <w:tcPr>
          <w:tcW w:w="3391" w:type="dxa"/>
          <w:shd w:val="clear" w:color="auto" w:fill="auto"/>
        </w:tcPr>
        <w:p w14:paraId="73B9779F" w14:textId="77777777" w:rsidR="00D102F2" w:rsidRPr="00D3543D" w:rsidRDefault="00D102F2" w:rsidP="00FB28CB">
          <w:pPr>
            <w:pStyle w:val="vastetekstintabelmetwitruimtevet8ptRecht"/>
          </w:pPr>
          <w:r>
            <w:t>Postadres</w:t>
          </w:r>
        </w:p>
      </w:tc>
      <w:tc>
        <w:tcPr>
          <w:tcW w:w="1950" w:type="dxa"/>
          <w:shd w:val="clear" w:color="auto" w:fill="auto"/>
        </w:tcPr>
        <w:p w14:paraId="2D2F0FB7" w14:textId="77777777" w:rsidR="00D102F2" w:rsidRPr="00D3543D" w:rsidRDefault="00D102F2" w:rsidP="00FB28CB">
          <w:pPr>
            <w:pStyle w:val="vastetekstintabelmetwitruimtevet8ptLinks055"/>
          </w:pPr>
          <w:r>
            <w:t>Bezoekadres</w:t>
          </w:r>
        </w:p>
      </w:tc>
    </w:tr>
    <w:tr w:rsidR="00D102F2" w14:paraId="6B351BF5" w14:textId="77777777" w:rsidTr="00FB28CB">
      <w:tc>
        <w:tcPr>
          <w:tcW w:w="4865" w:type="dxa"/>
          <w:vMerge/>
          <w:shd w:val="clear" w:color="auto" w:fill="auto"/>
        </w:tcPr>
        <w:p w14:paraId="59DFAA95" w14:textId="77777777" w:rsidR="00D102F2" w:rsidRDefault="00D102F2" w:rsidP="00FB28CB">
          <w:pPr>
            <w:pStyle w:val="Koptekst"/>
          </w:pPr>
        </w:p>
      </w:tc>
      <w:tc>
        <w:tcPr>
          <w:tcW w:w="3391" w:type="dxa"/>
          <w:shd w:val="clear" w:color="auto" w:fill="auto"/>
        </w:tcPr>
        <w:p w14:paraId="74A00A57" w14:textId="77777777" w:rsidR="00D102F2" w:rsidRDefault="004A5C43" w:rsidP="00FB28CB">
          <w:pPr>
            <w:pStyle w:val="Vastetekstintabel8pt"/>
          </w:pPr>
          <w:r>
            <w:t>Postbus 90155</w:t>
          </w:r>
        </w:p>
        <w:p w14:paraId="3AB9ACB5" w14:textId="77777777" w:rsidR="00D102F2" w:rsidRPr="00D3543D" w:rsidRDefault="004A5C43" w:rsidP="00FB28CB">
          <w:pPr>
            <w:pStyle w:val="Vastetekstintabel8pt"/>
          </w:pPr>
          <w:r>
            <w:t>5000 LH  Tilburg</w:t>
          </w:r>
        </w:p>
      </w:tc>
      <w:tc>
        <w:tcPr>
          <w:tcW w:w="1950" w:type="dxa"/>
          <w:shd w:val="clear" w:color="auto" w:fill="auto"/>
        </w:tcPr>
        <w:p w14:paraId="00237466" w14:textId="77777777" w:rsidR="00D102F2" w:rsidRPr="00D3543D" w:rsidRDefault="004A5C43" w:rsidP="00FB28CB">
          <w:pPr>
            <w:pStyle w:val="Vastetekstintabel8ptRegelafstandexact10pt"/>
          </w:pPr>
          <w:r>
            <w:t>Spoorlaan 181</w:t>
          </w:r>
        </w:p>
      </w:tc>
    </w:tr>
    <w:tr w:rsidR="00D102F2" w14:paraId="2A8FF8FE" w14:textId="77777777" w:rsidTr="005D52C1">
      <w:trPr>
        <w:trHeight w:val="74"/>
      </w:trPr>
      <w:tc>
        <w:tcPr>
          <w:tcW w:w="4865" w:type="dxa"/>
          <w:vMerge/>
          <w:shd w:val="clear" w:color="auto" w:fill="auto"/>
        </w:tcPr>
        <w:p w14:paraId="6F7E7AF7" w14:textId="77777777" w:rsidR="00D102F2" w:rsidRDefault="00D102F2" w:rsidP="00FB28CB">
          <w:pPr>
            <w:pStyle w:val="Koptekst"/>
          </w:pPr>
        </w:p>
      </w:tc>
      <w:tc>
        <w:tcPr>
          <w:tcW w:w="3391" w:type="dxa"/>
          <w:shd w:val="clear" w:color="auto" w:fill="auto"/>
        </w:tcPr>
        <w:p w14:paraId="624052C9" w14:textId="77777777" w:rsidR="00D102F2" w:rsidRPr="00D3543D" w:rsidRDefault="00D102F2" w:rsidP="00FB28CB">
          <w:pPr>
            <w:pStyle w:val="Vastetekstintabel8pt"/>
          </w:pPr>
        </w:p>
      </w:tc>
      <w:tc>
        <w:tcPr>
          <w:tcW w:w="1950" w:type="dxa"/>
          <w:shd w:val="clear" w:color="auto" w:fill="auto"/>
        </w:tcPr>
        <w:p w14:paraId="58B4C900" w14:textId="77777777" w:rsidR="00D102F2" w:rsidRPr="00D3543D" w:rsidRDefault="00D102F2" w:rsidP="00FB28CB">
          <w:pPr>
            <w:pStyle w:val="Vastetekstintabel8ptRegelafstandexact10pt"/>
          </w:pPr>
        </w:p>
      </w:tc>
    </w:tr>
  </w:tbl>
  <w:p w14:paraId="704FE2A4" w14:textId="77777777" w:rsidR="00260378" w:rsidRPr="00C66C1F" w:rsidRDefault="00260378" w:rsidP="005D52C1">
    <w:pPr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6A295A"/>
    <w:multiLevelType w:val="hybridMultilevel"/>
    <w:tmpl w:val="09463D66"/>
    <w:lvl w:ilvl="0" w:tplc="ED067EA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C43"/>
    <w:rsid w:val="00006A94"/>
    <w:rsid w:val="00066A3E"/>
    <w:rsid w:val="000827CE"/>
    <w:rsid w:val="0009042D"/>
    <w:rsid w:val="000D370A"/>
    <w:rsid w:val="000E5F59"/>
    <w:rsid w:val="0011607A"/>
    <w:rsid w:val="00163392"/>
    <w:rsid w:val="001A14DB"/>
    <w:rsid w:val="001E3EBA"/>
    <w:rsid w:val="002114AD"/>
    <w:rsid w:val="00215FD1"/>
    <w:rsid w:val="00260378"/>
    <w:rsid w:val="002B6945"/>
    <w:rsid w:val="003A3484"/>
    <w:rsid w:val="003B3E71"/>
    <w:rsid w:val="003B6C82"/>
    <w:rsid w:val="004537AE"/>
    <w:rsid w:val="00470A45"/>
    <w:rsid w:val="00477B8F"/>
    <w:rsid w:val="004A5C43"/>
    <w:rsid w:val="004B5497"/>
    <w:rsid w:val="004D42C8"/>
    <w:rsid w:val="00532061"/>
    <w:rsid w:val="005778FF"/>
    <w:rsid w:val="005C1A0C"/>
    <w:rsid w:val="005D52C1"/>
    <w:rsid w:val="005E40E8"/>
    <w:rsid w:val="006251FD"/>
    <w:rsid w:val="00642CC6"/>
    <w:rsid w:val="00664A88"/>
    <w:rsid w:val="006C3E12"/>
    <w:rsid w:val="006E4BA4"/>
    <w:rsid w:val="007054F1"/>
    <w:rsid w:val="007A022A"/>
    <w:rsid w:val="007B1A2F"/>
    <w:rsid w:val="007E7525"/>
    <w:rsid w:val="0086632E"/>
    <w:rsid w:val="008B3615"/>
    <w:rsid w:val="008C38B2"/>
    <w:rsid w:val="008D0061"/>
    <w:rsid w:val="008E47BF"/>
    <w:rsid w:val="008F3C8E"/>
    <w:rsid w:val="00984F33"/>
    <w:rsid w:val="00990F0C"/>
    <w:rsid w:val="009960B9"/>
    <w:rsid w:val="009B742A"/>
    <w:rsid w:val="009E7E85"/>
    <w:rsid w:val="00A8297B"/>
    <w:rsid w:val="00A93205"/>
    <w:rsid w:val="00A950E8"/>
    <w:rsid w:val="00AD64D5"/>
    <w:rsid w:val="00AE1702"/>
    <w:rsid w:val="00B004D9"/>
    <w:rsid w:val="00B1291A"/>
    <w:rsid w:val="00B5122F"/>
    <w:rsid w:val="00B71279"/>
    <w:rsid w:val="00B84701"/>
    <w:rsid w:val="00B8579B"/>
    <w:rsid w:val="00BC4DAD"/>
    <w:rsid w:val="00BE66CD"/>
    <w:rsid w:val="00BF0B30"/>
    <w:rsid w:val="00C043ED"/>
    <w:rsid w:val="00C43395"/>
    <w:rsid w:val="00C534FA"/>
    <w:rsid w:val="00C6040F"/>
    <w:rsid w:val="00C66C1F"/>
    <w:rsid w:val="00D102F2"/>
    <w:rsid w:val="00D21AAC"/>
    <w:rsid w:val="00D32C46"/>
    <w:rsid w:val="00D72F16"/>
    <w:rsid w:val="00DA25CD"/>
    <w:rsid w:val="00DE29E9"/>
    <w:rsid w:val="00E0135F"/>
    <w:rsid w:val="00E57F25"/>
    <w:rsid w:val="00EB375E"/>
    <w:rsid w:val="00EC03ED"/>
    <w:rsid w:val="00F24594"/>
    <w:rsid w:val="00F6685A"/>
    <w:rsid w:val="00FB28CB"/>
    <w:rsid w:val="00FD1BBD"/>
    <w:rsid w:val="00FE1E11"/>
    <w:rsid w:val="00FE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9D11BF"/>
  <w15:docId w15:val="{A83F4629-0F24-474B-95CD-CD18B8B2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70A45"/>
    <w:pPr>
      <w:spacing w:line="240" w:lineRule="atLeast"/>
    </w:pPr>
    <w:rPr>
      <w:rFonts w:ascii="Calibri" w:hAnsi="Calibri"/>
      <w:szCs w:val="24"/>
    </w:rPr>
  </w:style>
  <w:style w:type="paragraph" w:styleId="Kop1">
    <w:name w:val="heading 1"/>
    <w:basedOn w:val="Standaard"/>
    <w:next w:val="Standaard"/>
    <w:qFormat/>
    <w:rsid w:val="00470A45"/>
    <w:pPr>
      <w:keepNext/>
      <w:spacing w:after="240"/>
      <w:outlineLvl w:val="0"/>
    </w:pPr>
    <w:rPr>
      <w:rFonts w:cs="Arial"/>
      <w:b/>
      <w:bCs/>
      <w:kern w:val="32"/>
      <w:sz w:val="30"/>
      <w:szCs w:val="32"/>
    </w:rPr>
  </w:style>
  <w:style w:type="paragraph" w:styleId="Kop2">
    <w:name w:val="heading 2"/>
    <w:basedOn w:val="Standaard"/>
    <w:next w:val="Standaard"/>
    <w:qFormat/>
    <w:rsid w:val="00470A45"/>
    <w:pPr>
      <w:keepNext/>
      <w:spacing w:before="240" w:after="24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470A45"/>
    <w:pPr>
      <w:keepNext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qFormat/>
    <w:rsid w:val="00470A45"/>
    <w:pPr>
      <w:keepNext/>
      <w:outlineLvl w:val="3"/>
    </w:pPr>
    <w:rPr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70A45"/>
    <w:pPr>
      <w:tabs>
        <w:tab w:val="right" w:pos="9072"/>
      </w:tabs>
    </w:pPr>
    <w:rPr>
      <w:i/>
      <w:sz w:val="16"/>
    </w:rPr>
  </w:style>
  <w:style w:type="table" w:styleId="Tabelraster">
    <w:name w:val="Table Grid"/>
    <w:basedOn w:val="Standaardtabel"/>
    <w:rsid w:val="00470A45"/>
    <w:pPr>
      <w:spacing w:line="240" w:lineRule="atLeast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stetekstintabel">
    <w:name w:val="Vaste tekst in tabel"/>
    <w:basedOn w:val="Standaard"/>
    <w:rsid w:val="00470A45"/>
  </w:style>
  <w:style w:type="paragraph" w:styleId="Voettekst">
    <w:name w:val="footer"/>
    <w:basedOn w:val="Standaard"/>
    <w:rsid w:val="00470A45"/>
    <w:pPr>
      <w:tabs>
        <w:tab w:val="right" w:pos="9072"/>
      </w:tabs>
    </w:pPr>
    <w:rPr>
      <w:i/>
      <w:sz w:val="16"/>
    </w:rPr>
  </w:style>
  <w:style w:type="paragraph" w:customStyle="1" w:styleId="nummeringmettabnietautomatisch">
    <w:name w:val="nummering met tab (niet automatisch)"/>
    <w:basedOn w:val="Standaard"/>
    <w:rsid w:val="00B1291A"/>
    <w:pPr>
      <w:tabs>
        <w:tab w:val="left" w:pos="425"/>
      </w:tabs>
      <w:ind w:left="425" w:hanging="425"/>
    </w:pPr>
  </w:style>
  <w:style w:type="paragraph" w:customStyle="1" w:styleId="Vastetekstintabel8ptRegelafstandexact10pt">
    <w:name w:val="Vaste tekst in tabel +8pt Regelafstand exact 10pt"/>
    <w:basedOn w:val="Vastetekstintabel"/>
    <w:rsid w:val="00260378"/>
    <w:pPr>
      <w:spacing w:line="200" w:lineRule="exact"/>
      <w:ind w:left="312"/>
    </w:pPr>
    <w:rPr>
      <w:sz w:val="16"/>
    </w:rPr>
  </w:style>
  <w:style w:type="paragraph" w:customStyle="1" w:styleId="Vastetekstintabel8pt">
    <w:name w:val="Vaste tekst in tabel +8pt"/>
    <w:aliases w:val="Rechts,Regelafstand: Exact 10pt"/>
    <w:basedOn w:val="Vastetekstintabel"/>
    <w:rsid w:val="00260378"/>
    <w:pPr>
      <w:spacing w:line="200" w:lineRule="exact"/>
      <w:jc w:val="right"/>
    </w:pPr>
    <w:rPr>
      <w:sz w:val="16"/>
    </w:rPr>
  </w:style>
  <w:style w:type="paragraph" w:customStyle="1" w:styleId="Vastetekstintabel8ptVetLinks055cmRechts-">
    <w:name w:val="Vaste tekst in tabel + 8 pt Vet Links:  055 cm Rechts:  -..."/>
    <w:basedOn w:val="Vastetekstintabel"/>
    <w:rsid w:val="00260378"/>
    <w:pPr>
      <w:spacing w:line="200" w:lineRule="exact"/>
      <w:ind w:left="312" w:right="-34"/>
    </w:pPr>
    <w:rPr>
      <w:b/>
      <w:sz w:val="16"/>
    </w:rPr>
  </w:style>
  <w:style w:type="paragraph" w:customStyle="1" w:styleId="Vastetekstintabel8ptVetRechtsRegelafstand">
    <w:name w:val="Vaste tekst in tabel + 8 pt Vet Rechts Regelafstand:"/>
    <w:basedOn w:val="Vastetekstintabel"/>
    <w:rsid w:val="00260378"/>
    <w:pPr>
      <w:spacing w:line="200" w:lineRule="exact"/>
      <w:jc w:val="right"/>
    </w:pPr>
    <w:rPr>
      <w:b/>
      <w:sz w:val="16"/>
    </w:rPr>
  </w:style>
  <w:style w:type="paragraph" w:customStyle="1" w:styleId="vastetekstintabelmetwitruimtevet8ptLinks055">
    <w:name w:val="vaste tekst in tabel met witruimte vet + 8 pt Links:  055"/>
    <w:basedOn w:val="Standaard"/>
    <w:rsid w:val="00260378"/>
    <w:pPr>
      <w:spacing w:before="60" w:line="200" w:lineRule="exact"/>
      <w:ind w:left="312"/>
    </w:pPr>
    <w:rPr>
      <w:b/>
      <w:sz w:val="16"/>
    </w:rPr>
  </w:style>
  <w:style w:type="paragraph" w:customStyle="1" w:styleId="vastetekstintabelmetwitruimtevet8ptRecht">
    <w:name w:val="vaste tekst in tabel met witruimte vet + 8 pt Recht"/>
    <w:basedOn w:val="Vastetekstintabel8ptVetLinks055cmRechts-"/>
    <w:rsid w:val="00260378"/>
    <w:pPr>
      <w:spacing w:before="60"/>
      <w:ind w:left="0" w:right="0"/>
      <w:jc w:val="right"/>
    </w:pPr>
  </w:style>
  <w:style w:type="paragraph" w:styleId="Normaalweb">
    <w:name w:val="Normal (Web)"/>
    <w:basedOn w:val="Standaard"/>
    <w:uiPriority w:val="99"/>
    <w:unhideWhenUsed/>
    <w:rsid w:val="004A5C4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yperlink">
    <w:name w:val="Hyperlink"/>
    <w:uiPriority w:val="99"/>
    <w:unhideWhenUsed/>
    <w:rsid w:val="004A5C43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C433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4339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71279"/>
    <w:pPr>
      <w:ind w:left="720"/>
      <w:contextualSpacing/>
    </w:pPr>
  </w:style>
  <w:style w:type="paragraph" w:styleId="Voetnoottekst">
    <w:name w:val="footnote text"/>
    <w:basedOn w:val="Standaard"/>
    <w:link w:val="VoetnoottekstChar"/>
    <w:semiHidden/>
    <w:unhideWhenUsed/>
    <w:rsid w:val="00B71279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71279"/>
    <w:rPr>
      <w:rFonts w:ascii="Calibri" w:hAnsi="Calibri"/>
    </w:rPr>
  </w:style>
  <w:style w:type="character" w:styleId="Voetnootmarkering">
    <w:name w:val="footnote reference"/>
    <w:basedOn w:val="Standaardalinea-lettertype"/>
    <w:semiHidden/>
    <w:unhideWhenUsed/>
    <w:rsid w:val="00B712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8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100A1F537484AAA4456019EA13B65" ma:contentTypeVersion="11" ma:contentTypeDescription="Een nieuw document maken." ma:contentTypeScope="" ma:versionID="0e62b050b066a195a9af70671ebacade">
  <xsd:schema xmlns:xsd="http://www.w3.org/2001/XMLSchema" xmlns:xs="http://www.w3.org/2001/XMLSchema" xmlns:p="http://schemas.microsoft.com/office/2006/metadata/properties" xmlns:ns3="abdb2448-49bb-452d-954f-237417a81b72" xmlns:ns4="66dedd3b-128e-49bc-919e-49642fed253e" targetNamespace="http://schemas.microsoft.com/office/2006/metadata/properties" ma:root="true" ma:fieldsID="bea0698eea2e57535e0f7f70ff37f81f" ns3:_="" ns4:_="">
    <xsd:import namespace="abdb2448-49bb-452d-954f-237417a81b72"/>
    <xsd:import namespace="66dedd3b-128e-49bc-919e-49642fed25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b2448-49bb-452d-954f-237417a81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edd3b-128e-49bc-919e-49642fed2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7D0CE-2E61-498C-9373-1186C0B6F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b2448-49bb-452d-954f-237417a81b72"/>
    <ds:schemaRef ds:uri="66dedd3b-128e-49bc-919e-49642fed2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182541-1DA0-49B9-A3BA-6B72FC1945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A0A48C-74CC-4CD1-86EA-0D338CA291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65EAF4-2199-49B7-8E54-DD7A096D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Tilburg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Smeets, Karin</dc:creator>
  <cp:lastModifiedBy>René Los (De Mortel)</cp:lastModifiedBy>
  <cp:revision>3</cp:revision>
  <dcterms:created xsi:type="dcterms:W3CDTF">2020-04-15T08:42:00Z</dcterms:created>
  <dcterms:modified xsi:type="dcterms:W3CDTF">2020-04-15T08:43:00Z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0x010100A1A100A1F537484AAA4456019EA13B65</vt:lpwstr>
  </property>
</Properties>
</file>