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9036" w14:textId="77777777" w:rsidR="00F31530" w:rsidRDefault="006166E4" w:rsidP="00F31530">
      <w:pPr>
        <w:pStyle w:val="paragraph"/>
        <w:textAlignment w:val="baseline"/>
        <w:rPr>
          <w:rFonts w:ascii="Segoe UI" w:hAnsi="Segoe UI" w:cs="Segoe UI"/>
        </w:rPr>
      </w:pPr>
      <w:r>
        <w:rPr>
          <w:noProof/>
        </w:rPr>
        <w:drawing>
          <wp:anchor distT="0" distB="0" distL="114300" distR="114300" simplePos="0" relativeHeight="251693568" behindDoc="1" locked="0" layoutInCell="1" allowOverlap="1" wp14:anchorId="0FBF2690" wp14:editId="3337279F">
            <wp:simplePos x="0" y="0"/>
            <wp:positionH relativeFrom="column">
              <wp:posOffset>-645160</wp:posOffset>
            </wp:positionH>
            <wp:positionV relativeFrom="paragraph">
              <wp:posOffset>142875</wp:posOffset>
            </wp:positionV>
            <wp:extent cx="1938655" cy="1685925"/>
            <wp:effectExtent l="0" t="0" r="0" b="0"/>
            <wp:wrapNone/>
            <wp:docPr id="1917" name="Afbeelding 1" descr="C:\Users\Madelon\AppData\Local\Microsoft\Windows\INetCache\Content.MSO\51D7F2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adelon\AppData\Local\Microsoft\Windows\INetCache\Content.MSO\51D7F2FC.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65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A6786" w14:textId="7507A3A1" w:rsidR="006166E4" w:rsidRDefault="00CF1E59">
      <w:r>
        <w:rPr>
          <w:lang w:eastAsia="nl-NL"/>
        </w:rPr>
        <mc:AlternateContent>
          <mc:Choice Requires="wps">
            <w:drawing>
              <wp:anchor distT="0" distB="0" distL="114300" distR="114300" simplePos="0" relativeHeight="251650560" behindDoc="0" locked="0" layoutInCell="1" allowOverlap="1" wp14:anchorId="1D1F8417" wp14:editId="7F59B1AB">
                <wp:simplePos x="0" y="0"/>
                <wp:positionH relativeFrom="page">
                  <wp:posOffset>4969722</wp:posOffset>
                </wp:positionH>
                <wp:positionV relativeFrom="page">
                  <wp:posOffset>2539153</wp:posOffset>
                </wp:positionV>
                <wp:extent cx="2158365" cy="3496734"/>
                <wp:effectExtent l="0" t="0" r="13335" b="8890"/>
                <wp:wrapNone/>
                <wp:docPr id="19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49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F8417" id="_x0000_t202" coordsize="21600,21600" o:spt="202" path="m,l,21600r21600,l21600,xe">
                <v:stroke joinstyle="miter"/>
                <v:path gradientshapeok="t" o:connecttype="rect"/>
              </v:shapetype>
              <v:shape id="Text Box 143" o:spid="_x0000_s1026" type="#_x0000_t202" style="position:absolute;margin-left:391.3pt;margin-top:199.95pt;width:169.95pt;height:275.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" filled="f" stroked="f">
                <v:textbox inset="0,0,0,0">
                  <w:txbxContent/>
                </v:textbox>
                <w10:wrap anchorx="page" anchory="page"/>
              </v:shape>
            </w:pict>
          </mc:Fallback>
        </mc:AlternateContent>
      </w:r>
      <w:r>
        <w:rPr>
          <w:lang w:eastAsia="nl-NL"/>
        </w:rPr>
        <mc:AlternateContent>
          <mc:Choice Requires="wps">
            <w:drawing>
              <wp:anchor distT="0" distB="0" distL="114300" distR="114300" simplePos="0" relativeHeight="251623936" behindDoc="0" locked="0" layoutInCell="1" allowOverlap="1" wp14:anchorId="23BF6C7D" wp14:editId="3CFB89ED">
                <wp:simplePos x="0" y="0"/>
                <wp:positionH relativeFrom="page">
                  <wp:posOffset>2457228</wp:posOffset>
                </wp:positionH>
                <wp:positionV relativeFrom="page">
                  <wp:posOffset>6505575</wp:posOffset>
                </wp:positionV>
                <wp:extent cx="4800600" cy="236220"/>
                <wp:effectExtent l="3810" t="0" r="0" b="1905"/>
                <wp:wrapNone/>
                <wp:docPr id="19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3B9E" w14:textId="77777777" w:rsidR="008461F4" w:rsidRPr="00991FBB" w:rsidRDefault="00F31530">
                            <w:pPr>
                              <w:pStyle w:val="Kop2"/>
                              <w:rPr>
                                <w:color w:val="2E74B5"/>
                              </w:rPr>
                            </w:pPr>
                            <w:r w:rsidRPr="00991FBB">
                              <w:rPr>
                                <w:color w:val="2E74B5"/>
                              </w:rPr>
                              <w:t>Beloon me 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BF6C7D" id="Text Box 16" o:spid="_x0000_s1027" type="#_x0000_t202" style="position:absolute;margin-left:193.5pt;margin-top:512.25pt;width:378pt;height:18.6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" filled="f" stroked="f">
                <v:textbox style="mso-fit-shape-to-text:t" inset="0,0,0,0">
                  <w:txbxContent>
                    <w:p w14:paraId="5B403B9E" w14:textId="77777777" w:rsidR="008461F4" w:rsidRPr="00991FBB" w:rsidRDefault="00F31530">
                      <w:pPr>
                        <w:pStyle w:val="Kop2"/>
                        <w:rPr>
                          <w:color w:val="2E74B5"/>
                        </w:rPr>
                      </w:pPr>
                      <w:r w:rsidRPr="00991FBB">
                        <w:rPr>
                          <w:color w:val="2E74B5"/>
                        </w:rPr>
                        <w:t>Beloon me nu</w:t>
                      </w:r>
                    </w:p>
                  </w:txbxContent>
                </v:textbox>
                <w10:wrap anchorx="page" anchory="page"/>
              </v:shape>
            </w:pict>
          </mc:Fallback>
        </mc:AlternateContent>
      </w:r>
      <w:r w:rsidR="009F4101">
        <w:rPr>
          <w:lang w:eastAsia="nl-NL"/>
        </w:rPr>
        <mc:AlternateContent>
          <mc:Choice Requires="wps">
            <w:drawing>
              <wp:anchor distT="0" distB="0" distL="114300" distR="114300" simplePos="0" relativeHeight="251621888" behindDoc="0" locked="0" layoutInCell="1" allowOverlap="1" wp14:anchorId="73843481" wp14:editId="77FA4E6C">
                <wp:simplePos x="0" y="0"/>
                <wp:positionH relativeFrom="page">
                  <wp:posOffset>2446020</wp:posOffset>
                </wp:positionH>
                <wp:positionV relativeFrom="page">
                  <wp:posOffset>2545080</wp:posOffset>
                </wp:positionV>
                <wp:extent cx="2323465" cy="3762159"/>
                <wp:effectExtent l="0" t="0" r="635" b="10160"/>
                <wp:wrapNone/>
                <wp:docPr id="19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762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53ECAE2A" w14:textId="3C229363" w:rsidR="005A4C5C" w:rsidRDefault="005A4C5C">
                            <w:pPr>
                              <w:pStyle w:val="Hoofdtekst"/>
                            </w:pPr>
                            <w:r>
                              <w:t xml:space="preserve">Al enkele jaren werken wij op onze school met de SWPBS aanpak. SWPBS staat voor </w:t>
                            </w:r>
                            <w:r w:rsidRPr="005A4C5C">
                              <w:rPr>
                                <w:u w:val="single"/>
                              </w:rPr>
                              <w:t>S</w:t>
                            </w:r>
                            <w:r>
                              <w:t>chool</w:t>
                            </w:r>
                            <w:r w:rsidRPr="005A4C5C">
                              <w:rPr>
                                <w:u w:val="single"/>
                              </w:rPr>
                              <w:t>w</w:t>
                            </w:r>
                            <w:r>
                              <w:t xml:space="preserve">ide </w:t>
                            </w:r>
                            <w:r w:rsidRPr="005A4C5C">
                              <w:rPr>
                                <w:u w:val="single"/>
                              </w:rPr>
                              <w:t>P</w:t>
                            </w:r>
                            <w:r>
                              <w:t xml:space="preserve">ositive </w:t>
                            </w:r>
                            <w:r w:rsidRPr="005A4C5C">
                              <w:rPr>
                                <w:u w:val="single"/>
                              </w:rPr>
                              <w:t>B</w:t>
                            </w:r>
                            <w:r>
                              <w:t xml:space="preserve">ehavior </w:t>
                            </w:r>
                            <w:r w:rsidRPr="005A4C5C">
                              <w:rPr>
                                <w:u w:val="single"/>
                              </w:rPr>
                              <w:t>S</w:t>
                            </w:r>
                            <w:r>
                              <w:t>upport</w:t>
                            </w:r>
                            <w:r w:rsidR="00432C55">
                              <w:t xml:space="preserve"> (</w:t>
                            </w:r>
                            <w:r w:rsidR="00F36002">
                              <w:t xml:space="preserve">in het </w:t>
                            </w:r>
                            <w:r w:rsidR="00432C55">
                              <w:t>kort: PBS).</w:t>
                            </w:r>
                          </w:p>
                          <w:p w14:paraId="39E25ACC" w14:textId="77777777" w:rsidR="005A4C5C" w:rsidRDefault="005A4C5C">
                            <w:pPr>
                              <w:pStyle w:val="Hoofdtekst"/>
                            </w:pPr>
                            <w:r>
                              <w:t>SWPBS is gericht op het creëren van een omgeving die het leren bevordert en gedragsproblemen voorkomt. Dit begint bij het gezamenlijk formuleren van de waarden die de school belangrijk vindt. Vervolgens benoemt het schoolteam het gedrag dat past bij deze waarden en leert het de kinderen actief aan. Adequaat gedrag wordt hierna systematisch positief bekrachtigd. Hiermee wordt een veilig en positief schoolklimaat gecreëerd, waarin elke leerling optimaal kan profiteren van het geboden onderwijs.</w:t>
                            </w:r>
                          </w:p>
                          <w:p w14:paraId="09B00855" w14:textId="6A71F054" w:rsidR="005A112D" w:rsidRDefault="005A4C5C" w:rsidP="005A112D">
                            <w:pPr>
                              <w:pStyle w:val="Hoofdtekst"/>
                              <w:spacing w:after="0"/>
                            </w:pPr>
                            <w:r>
                              <w:t xml:space="preserve">In </w:t>
                            </w:r>
                            <w:r w:rsidR="005A112D">
                              <w:t>o</w:t>
                            </w:r>
                            <w:r>
                              <w:t>nze onderwijsvisie</w:t>
                            </w:r>
                            <w:r w:rsidR="005A112D">
                              <w:t xml:space="preserve"> werken wij</w:t>
                            </w:r>
                            <w:r>
                              <w:t xml:space="preserve"> </w:t>
                            </w:r>
                            <w:r w:rsidR="005A112D">
                              <w:t>vanuit</w:t>
                            </w:r>
                            <w:r>
                              <w:t xml:space="preserve"> 3 kernwaarden</w:t>
                            </w:r>
                            <w:r w:rsidR="005A112D">
                              <w:t>,</w:t>
                            </w:r>
                            <w:r w:rsidR="00913D75">
                              <w:t xml:space="preserve"> </w:t>
                            </w:r>
                            <w:r>
                              <w:t xml:space="preserve">namelijk: </w:t>
                            </w:r>
                          </w:p>
                          <w:p w14:paraId="595338E8" w14:textId="6172A9A1" w:rsidR="00FC01D4" w:rsidRDefault="005A4C5C" w:rsidP="005A112D">
                            <w:pPr>
                              <w:pStyle w:val="Hoofdtekst"/>
                              <w:spacing w:after="0"/>
                              <w:rPr>
                                <w:rFonts w:cs="Times New Roman"/>
                              </w:rPr>
                            </w:pPr>
                            <w:r>
                              <w:t>SAMEN – VEILIG – GROEIEN.</w:t>
                            </w:r>
                            <w:r w:rsidR="00F73686">
                              <w:t xml:space="preserve"> Vanuit deze waarden hebben wij als team samen gedragsverwachtigen opgesteld.</w:t>
                            </w:r>
                            <w:r>
                              <w:t xml:space="preserve"> D</w:t>
                            </w:r>
                            <w:r w:rsidR="00814A24">
                              <w:t xml:space="preserve">eze verwachtingen </w:t>
                            </w:r>
                            <w:r>
                              <w:t>worden in de klas geoefend.</w:t>
                            </w:r>
                            <w:r w:rsidR="00E35B53">
                              <w:t xml:space="preserve"> </w:t>
                            </w:r>
                            <w:r>
                              <w:t>Er worden lessen gegeven waarbij gedrag wordt voorgedaan en ingeoefend. De gedragsverwachtingen zijn gekoppeld aan specifieke ruimtes. Denk hierbij aan gedrag dat we van onze leerlingen in de gang verwachten, bij het toilet, bij het buitenspelen, etc.</w:t>
                            </w:r>
                            <w:r>
                              <w:rPr>
                                <w:rFonts w:cs="Times New Roman"/>
                              </w:rPr>
                              <w:t xml:space="preserve"> </w:t>
                            </w:r>
                          </w:p>
                          <w:p w14:paraId="6C15A02B" w14:textId="77777777" w:rsidR="00FC01D4" w:rsidRDefault="00FC01D4" w:rsidP="005A112D">
                            <w:pPr>
                              <w:pStyle w:val="Hoofdtekst"/>
                              <w:spacing w:after="0"/>
                              <w:rPr>
                                <w:rFonts w:cs="Times New Roman"/>
                              </w:rPr>
                            </w:pPr>
                          </w:p>
                          <w:p w14:paraId="3BC22046" w14:textId="056365BC" w:rsidR="008461F4" w:rsidRDefault="005A4C5C" w:rsidP="005A112D">
                            <w:pPr>
                              <w:pStyle w:val="Hoofdtekst"/>
                              <w:spacing w:after="0"/>
                              <w:rPr>
                                <w:rFonts w:cs="Times New Roman"/>
                              </w:rPr>
                            </w:pPr>
                            <w:r>
                              <w:rPr>
                                <w:rFonts w:cs="Times New Roman"/>
                              </w:rPr>
                              <w:t>Goed gedrag wordt beloond! Hiervoor w</w:t>
                            </w:r>
                            <w:r w:rsidR="00E4615D">
                              <w:rPr>
                                <w:rFonts w:cs="Times New Roman"/>
                              </w:rPr>
                              <w:t>o</w:t>
                            </w:r>
                            <w:r>
                              <w:rPr>
                                <w:rFonts w:cs="Times New Roman"/>
                              </w:rPr>
                              <w:t xml:space="preserve">rden </w:t>
                            </w:r>
                            <w:r w:rsidR="00E4615D">
                              <w:rPr>
                                <w:rFonts w:cs="Times New Roman"/>
                              </w:rPr>
                              <w:t>tokens</w:t>
                            </w:r>
                            <w:r>
                              <w:rPr>
                                <w:rFonts w:cs="Times New Roman"/>
                              </w:rPr>
                              <w:t xml:space="preserve"> gebruikt. </w:t>
                            </w:r>
                            <w:r w:rsidR="00E4615D">
                              <w:rPr>
                                <w:rFonts w:cs="Times New Roman"/>
                              </w:rPr>
                              <w:t xml:space="preserve">Misschien </w:t>
                            </w:r>
                            <w:r>
                              <w:rPr>
                                <w:rFonts w:cs="Times New Roman"/>
                              </w:rPr>
                              <w:t>heeft</w:t>
                            </w:r>
                            <w:r w:rsidR="00E4615D">
                              <w:rPr>
                                <w:rFonts w:cs="Times New Roman"/>
                              </w:rPr>
                              <w:t xml:space="preserve"> U</w:t>
                            </w:r>
                            <w:r>
                              <w:rPr>
                                <w:rFonts w:cs="Times New Roman"/>
                              </w:rPr>
                              <w:t xml:space="preserve"> uw zoon/dochter al </w:t>
                            </w:r>
                            <w:r w:rsidR="002658AD">
                              <w:rPr>
                                <w:rFonts w:cs="Times New Roman"/>
                              </w:rPr>
                              <w:t>eens</w:t>
                            </w:r>
                            <w:r>
                              <w:rPr>
                                <w:rFonts w:cs="Times New Roman"/>
                              </w:rPr>
                              <w:t xml:space="preserve"> horen vertellen over </w:t>
                            </w:r>
                            <w:r w:rsidR="002658AD">
                              <w:rPr>
                                <w:rFonts w:cs="Times New Roman"/>
                              </w:rPr>
                              <w:t>de tokens</w:t>
                            </w:r>
                            <w:r w:rsidR="007651F9">
                              <w:rPr>
                                <w:rFonts w:cs="Times New Roman"/>
                              </w:rPr>
                              <w:t xml:space="preserve"> </w:t>
                            </w:r>
                            <w:r>
                              <w:rPr>
                                <w:rFonts w:cs="Times New Roman"/>
                              </w:rPr>
                              <w:t>die in de klassen ge</w:t>
                            </w:r>
                            <w:r w:rsidR="007651F9">
                              <w:rPr>
                                <w:rFonts w:cs="Times New Roman"/>
                              </w:rPr>
                              <w:t>spa</w:t>
                            </w:r>
                            <w:r>
                              <w:rPr>
                                <w:rFonts w:cs="Times New Roman"/>
                              </w:rPr>
                              <w:t>ard worden.</w:t>
                            </w:r>
                          </w:p>
                          <w:p w14:paraId="60C6D6D3" w14:textId="77777777" w:rsidR="000766C0" w:rsidRDefault="000766C0" w:rsidP="005A112D">
                            <w:pPr>
                              <w:pStyle w:val="Hoofdtekst"/>
                              <w:spacing w:after="0"/>
                              <w:rPr>
                                <w:rFonts w:cs="Times New Roman"/>
                              </w:rPr>
                            </w:pPr>
                          </w:p>
                          <w:p w14:paraId="215CE0F1" w14:textId="1EE311AB" w:rsidR="005A4C5C" w:rsidRDefault="00F216E6" w:rsidP="005A4C5C">
                            <w:pPr>
                              <w:pStyle w:val="Hoofdtekst"/>
                            </w:pPr>
                            <w:r>
                              <w:rPr>
                                <w:rFonts w:cs="Times New Roman"/>
                              </w:rPr>
                              <w:t>O</w:t>
                            </w:r>
                            <w:r w:rsidR="005A4C5C">
                              <w:rPr>
                                <w:rFonts w:cs="Times New Roman"/>
                              </w:rPr>
                              <w:t xml:space="preserve">nze kernwaarden </w:t>
                            </w:r>
                            <w:r w:rsidR="009D0E76">
                              <w:rPr>
                                <w:rFonts w:cs="Times New Roman"/>
                              </w:rPr>
                              <w:t>komen</w:t>
                            </w:r>
                            <w:r w:rsidR="005C7356">
                              <w:rPr>
                                <w:rFonts w:cs="Times New Roman"/>
                              </w:rPr>
                              <w:t xml:space="preserve"> ook</w:t>
                            </w:r>
                            <w:r w:rsidR="009D0E76">
                              <w:rPr>
                                <w:rFonts w:cs="Times New Roman"/>
                              </w:rPr>
                              <w:t xml:space="preserve"> naar voren in </w:t>
                            </w:r>
                            <w:r w:rsidR="005C7356">
                              <w:rPr>
                                <w:rFonts w:cs="Times New Roman"/>
                              </w:rPr>
                              <w:t>het</w:t>
                            </w:r>
                            <w:r w:rsidR="005A4C5C">
                              <w:rPr>
                                <w:rFonts w:cs="Times New Roman"/>
                              </w:rPr>
                              <w:t xml:space="preserve"> logo </w:t>
                            </w:r>
                            <w:r w:rsidR="005C7356">
                              <w:rPr>
                                <w:rFonts w:cs="Times New Roman"/>
                              </w:rPr>
                              <w:t>van onze school</w:t>
                            </w:r>
                            <w:r w:rsidR="000D0A98">
                              <w:rPr>
                                <w:rFonts w:cs="Times New Roman"/>
                              </w:rPr>
                              <w:t>.</w:t>
                            </w:r>
                            <w:r w:rsidR="00E947FD">
                              <w:rPr>
                                <w:rFonts w:cs="Times New Roman"/>
                              </w:rPr>
                              <w:t xml:space="preserve"> Het logo is ook </w:t>
                            </w:r>
                            <w:r w:rsidR="000766C0">
                              <w:rPr>
                                <w:rFonts w:cs="Times New Roman"/>
                              </w:rPr>
                              <w:t>terug te vinden op de tokens.</w:t>
                            </w:r>
                          </w:p>
                          <w:p w14:paraId="032E4A48" w14:textId="55DB6FE7" w:rsidR="008461F4" w:rsidRDefault="008461F4">
                            <w:pPr>
                              <w:pStyle w:val="Hoof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3481" id="Text Box 14" o:spid="_x0000_s1028" type="#_x0000_t202" style="position:absolute;margin-left:192.6pt;margin-top:200.4pt;width:182.95pt;height:296.2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" filled="f" stroked="f">
                <v:textbox style="mso-next-textbox:#Text Box 143" inset="0,0,0,0">
                  <w:txbxContent>
                    <w:p w14:paraId="53ECAE2A" w14:textId="3C229363" w:rsidR="005A4C5C" w:rsidRDefault="005A4C5C">
                      <w:pPr>
                        <w:pStyle w:val="Hoofdtekst"/>
                      </w:pPr>
                      <w:r>
                        <w:t xml:space="preserve">Al enkele jaren werken wij op onze school met de SWPBS aanpak. SWPBS staat voor </w:t>
                      </w:r>
                      <w:r w:rsidRPr="005A4C5C">
                        <w:rPr>
                          <w:u w:val="single"/>
                        </w:rPr>
                        <w:t>S</w:t>
                      </w:r>
                      <w:r>
                        <w:t>chool</w:t>
                      </w:r>
                      <w:r w:rsidRPr="005A4C5C">
                        <w:rPr>
                          <w:u w:val="single"/>
                        </w:rPr>
                        <w:t>w</w:t>
                      </w:r>
                      <w:r>
                        <w:t xml:space="preserve">ide </w:t>
                      </w:r>
                      <w:r w:rsidRPr="005A4C5C">
                        <w:rPr>
                          <w:u w:val="single"/>
                        </w:rPr>
                        <w:t>P</w:t>
                      </w:r>
                      <w:r>
                        <w:t xml:space="preserve">ositive </w:t>
                      </w:r>
                      <w:r w:rsidRPr="005A4C5C">
                        <w:rPr>
                          <w:u w:val="single"/>
                        </w:rPr>
                        <w:t>B</w:t>
                      </w:r>
                      <w:r>
                        <w:t xml:space="preserve">ehavior </w:t>
                      </w:r>
                      <w:r w:rsidRPr="005A4C5C">
                        <w:rPr>
                          <w:u w:val="single"/>
                        </w:rPr>
                        <w:t>S</w:t>
                      </w:r>
                      <w:r>
                        <w:t>upport</w:t>
                      </w:r>
                      <w:r w:rsidR="00432C55">
                        <w:t xml:space="preserve"> (</w:t>
                      </w:r>
                      <w:r w:rsidR="00F36002">
                        <w:t xml:space="preserve">in het </w:t>
                      </w:r>
                      <w:r w:rsidR="00432C55">
                        <w:t>kort: PBS).</w:t>
                      </w:r>
                    </w:p>
                    <w:p w14:paraId="39E25ACC" w14:textId="77777777" w:rsidR="005A4C5C" w:rsidRDefault="005A4C5C">
                      <w:pPr>
                        <w:pStyle w:val="Hoofdtekst"/>
                      </w:pPr>
                      <w:r>
                        <w:t>SWPBS is gericht op het creëren van een omgeving die het leren bevordert en gedragsproblemen voorkomt. Dit begint bij het gezamenlijk formuleren van de waarden die de school belangrijk vindt. Vervolgens benoemt het schoolteam het gedrag dat past bij deze waarden en leert het de kinderen actief aan. Adequaat gedrag wordt hierna systematisch positief bekrachtigd. Hiermee wordt een veilig en positief schoolklimaat gecreëerd, waarin elke leerling optimaal kan profiteren van het geboden onderwijs.</w:t>
                      </w:r>
                    </w:p>
                    <w:p w14:paraId="09B00855" w14:textId="6A71F054" w:rsidR="005A112D" w:rsidRDefault="005A4C5C" w:rsidP="005A112D">
                      <w:pPr>
                        <w:pStyle w:val="Hoofdtekst"/>
                        <w:spacing w:after="0"/>
                      </w:pPr>
                      <w:r>
                        <w:t xml:space="preserve">In </w:t>
                      </w:r>
                      <w:r w:rsidR="005A112D">
                        <w:t>o</w:t>
                      </w:r>
                      <w:r>
                        <w:t>nze onderwijsvisie</w:t>
                      </w:r>
                      <w:r w:rsidR="005A112D">
                        <w:t xml:space="preserve"> werken wij</w:t>
                      </w:r>
                      <w:r>
                        <w:t xml:space="preserve"> </w:t>
                      </w:r>
                      <w:r w:rsidR="005A112D">
                        <w:t>vanuit</w:t>
                      </w:r>
                      <w:r>
                        <w:t xml:space="preserve"> 3 kernwaarden</w:t>
                      </w:r>
                      <w:r w:rsidR="005A112D">
                        <w:t>,</w:t>
                      </w:r>
                      <w:r w:rsidR="00913D75">
                        <w:t xml:space="preserve"> </w:t>
                      </w:r>
                      <w:r>
                        <w:t xml:space="preserve">namelijk: </w:t>
                      </w:r>
                    </w:p>
                    <w:p w14:paraId="595338E8" w14:textId="6172A9A1" w:rsidR="00FC01D4" w:rsidRDefault="005A4C5C" w:rsidP="005A112D">
                      <w:pPr>
                        <w:pStyle w:val="Hoofdtekst"/>
                        <w:spacing w:after="0"/>
                        <w:rPr>
                          <w:rFonts w:cs="Times New Roman"/>
                        </w:rPr>
                      </w:pPr>
                      <w:r>
                        <w:t>SAMEN – VEILIG – GROEIEN.</w:t>
                      </w:r>
                      <w:r w:rsidR="00F73686">
                        <w:t xml:space="preserve"> Vanuit deze waarden hebben wij als team samen gedragsverwachtigen opgesteld.</w:t>
                      </w:r>
                      <w:r>
                        <w:t xml:space="preserve"> D</w:t>
                      </w:r>
                      <w:r w:rsidR="00814A24">
                        <w:t xml:space="preserve">eze verwachtingen </w:t>
                      </w:r>
                      <w:r>
                        <w:t>worden in de klas geoefend.</w:t>
                      </w:r>
                      <w:r w:rsidR="00E35B53">
                        <w:t xml:space="preserve"> </w:t>
                      </w:r>
                      <w:r>
                        <w:t>Er worden lessen gegeven waarbij gedrag wordt voorgedaan en ingeoefend. De gedragsverwachtingen zijn gekoppeld aan specifieke ruimtes. Denk hierbij aan gedrag dat we van onze leerlingen in de gang verwachten, bij het toilet, bij het buitenspelen, etc.</w:t>
                      </w:r>
                      <w:r>
                        <w:rPr>
                          <w:rFonts w:cs="Times New Roman"/>
                        </w:rPr>
                        <w:t xml:space="preserve"> </w:t>
                      </w:r>
                    </w:p>
                    <w:p w14:paraId="6C15A02B" w14:textId="77777777" w:rsidR="00FC01D4" w:rsidRDefault="00FC01D4" w:rsidP="005A112D">
                      <w:pPr>
                        <w:pStyle w:val="Hoofdtekst"/>
                        <w:spacing w:after="0"/>
                        <w:rPr>
                          <w:rFonts w:cs="Times New Roman"/>
                        </w:rPr>
                      </w:pPr>
                    </w:p>
                    <w:p w14:paraId="3BC22046" w14:textId="056365BC" w:rsidR="008461F4" w:rsidRDefault="005A4C5C" w:rsidP="005A112D">
                      <w:pPr>
                        <w:pStyle w:val="Hoofdtekst"/>
                        <w:spacing w:after="0"/>
                        <w:rPr>
                          <w:rFonts w:cs="Times New Roman"/>
                        </w:rPr>
                      </w:pPr>
                      <w:r>
                        <w:rPr>
                          <w:rFonts w:cs="Times New Roman"/>
                        </w:rPr>
                        <w:t>Goed gedrag wordt beloond! Hiervoor w</w:t>
                      </w:r>
                      <w:r w:rsidR="00E4615D">
                        <w:rPr>
                          <w:rFonts w:cs="Times New Roman"/>
                        </w:rPr>
                        <w:t>o</w:t>
                      </w:r>
                      <w:r>
                        <w:rPr>
                          <w:rFonts w:cs="Times New Roman"/>
                        </w:rPr>
                        <w:t xml:space="preserve">rden </w:t>
                      </w:r>
                      <w:r w:rsidR="00E4615D">
                        <w:rPr>
                          <w:rFonts w:cs="Times New Roman"/>
                        </w:rPr>
                        <w:t>tokens</w:t>
                      </w:r>
                      <w:r>
                        <w:rPr>
                          <w:rFonts w:cs="Times New Roman"/>
                        </w:rPr>
                        <w:t xml:space="preserve"> gebruikt. </w:t>
                      </w:r>
                      <w:r w:rsidR="00E4615D">
                        <w:rPr>
                          <w:rFonts w:cs="Times New Roman"/>
                        </w:rPr>
                        <w:t xml:space="preserve">Misschien </w:t>
                      </w:r>
                      <w:r>
                        <w:rPr>
                          <w:rFonts w:cs="Times New Roman"/>
                        </w:rPr>
                        <w:t>heeft</w:t>
                      </w:r>
                      <w:r w:rsidR="00E4615D">
                        <w:rPr>
                          <w:rFonts w:cs="Times New Roman"/>
                        </w:rPr>
                        <w:t xml:space="preserve"> U</w:t>
                      </w:r>
                      <w:r>
                        <w:rPr>
                          <w:rFonts w:cs="Times New Roman"/>
                        </w:rPr>
                        <w:t xml:space="preserve"> uw zoon/dochter al </w:t>
                      </w:r>
                      <w:r w:rsidR="002658AD">
                        <w:rPr>
                          <w:rFonts w:cs="Times New Roman"/>
                        </w:rPr>
                        <w:t>eens</w:t>
                      </w:r>
                      <w:r>
                        <w:rPr>
                          <w:rFonts w:cs="Times New Roman"/>
                        </w:rPr>
                        <w:t xml:space="preserve"> horen vertellen over </w:t>
                      </w:r>
                      <w:r w:rsidR="002658AD">
                        <w:rPr>
                          <w:rFonts w:cs="Times New Roman"/>
                        </w:rPr>
                        <w:t>de tokens</w:t>
                      </w:r>
                      <w:r w:rsidR="007651F9">
                        <w:rPr>
                          <w:rFonts w:cs="Times New Roman"/>
                        </w:rPr>
                        <w:t xml:space="preserve"> </w:t>
                      </w:r>
                      <w:r>
                        <w:rPr>
                          <w:rFonts w:cs="Times New Roman"/>
                        </w:rPr>
                        <w:t>die in de klassen ge</w:t>
                      </w:r>
                      <w:r w:rsidR="007651F9">
                        <w:rPr>
                          <w:rFonts w:cs="Times New Roman"/>
                        </w:rPr>
                        <w:t>spa</w:t>
                      </w:r>
                      <w:r>
                        <w:rPr>
                          <w:rFonts w:cs="Times New Roman"/>
                        </w:rPr>
                        <w:t>ard worden.</w:t>
                      </w:r>
                    </w:p>
                    <w:p w14:paraId="60C6D6D3" w14:textId="77777777" w:rsidR="000766C0" w:rsidRDefault="000766C0" w:rsidP="005A112D">
                      <w:pPr>
                        <w:pStyle w:val="Hoofdtekst"/>
                        <w:spacing w:after="0"/>
                        <w:rPr>
                          <w:rFonts w:cs="Times New Roman"/>
                        </w:rPr>
                      </w:pPr>
                    </w:p>
                    <w:p w14:paraId="215CE0F1" w14:textId="1EE311AB" w:rsidR="005A4C5C" w:rsidRDefault="00F216E6" w:rsidP="005A4C5C">
                      <w:pPr>
                        <w:pStyle w:val="Hoofdtekst"/>
                      </w:pPr>
                      <w:r>
                        <w:rPr>
                          <w:rFonts w:cs="Times New Roman"/>
                        </w:rPr>
                        <w:t>O</w:t>
                      </w:r>
                      <w:r w:rsidR="005A4C5C">
                        <w:rPr>
                          <w:rFonts w:cs="Times New Roman"/>
                        </w:rPr>
                        <w:t xml:space="preserve">nze kernwaarden </w:t>
                      </w:r>
                      <w:r w:rsidR="009D0E76">
                        <w:rPr>
                          <w:rFonts w:cs="Times New Roman"/>
                        </w:rPr>
                        <w:t>komen</w:t>
                      </w:r>
                      <w:r w:rsidR="005C7356">
                        <w:rPr>
                          <w:rFonts w:cs="Times New Roman"/>
                        </w:rPr>
                        <w:t xml:space="preserve"> ook</w:t>
                      </w:r>
                      <w:r w:rsidR="009D0E76">
                        <w:rPr>
                          <w:rFonts w:cs="Times New Roman"/>
                        </w:rPr>
                        <w:t xml:space="preserve"> naar voren in </w:t>
                      </w:r>
                      <w:r w:rsidR="005C7356">
                        <w:rPr>
                          <w:rFonts w:cs="Times New Roman"/>
                        </w:rPr>
                        <w:t>het</w:t>
                      </w:r>
                      <w:r w:rsidR="005A4C5C">
                        <w:rPr>
                          <w:rFonts w:cs="Times New Roman"/>
                        </w:rPr>
                        <w:t xml:space="preserve"> logo </w:t>
                      </w:r>
                      <w:r w:rsidR="005C7356">
                        <w:rPr>
                          <w:rFonts w:cs="Times New Roman"/>
                        </w:rPr>
                        <w:t>van onze school</w:t>
                      </w:r>
                      <w:r w:rsidR="000D0A98">
                        <w:rPr>
                          <w:rFonts w:cs="Times New Roman"/>
                        </w:rPr>
                        <w:t>.</w:t>
                      </w:r>
                      <w:r w:rsidR="00E947FD">
                        <w:rPr>
                          <w:rFonts w:cs="Times New Roman"/>
                        </w:rPr>
                        <w:t xml:space="preserve"> Het logo is ook </w:t>
                      </w:r>
                      <w:r w:rsidR="000766C0">
                        <w:rPr>
                          <w:rFonts w:cs="Times New Roman"/>
                        </w:rPr>
                        <w:t>terug te vinden op de tokens.</w:t>
                      </w:r>
                    </w:p>
                    <w:p w14:paraId="032E4A48" w14:textId="55DB6FE7" w:rsidR="008461F4" w:rsidRDefault="008461F4">
                      <w:pPr>
                        <w:pStyle w:val="Hoofdtekst"/>
                      </w:pPr>
                    </w:p>
                  </w:txbxContent>
                </v:textbox>
                <w10:wrap anchorx="page" anchory="page"/>
              </v:shape>
            </w:pict>
          </mc:Fallback>
        </mc:AlternateContent>
      </w:r>
      <w:r w:rsidR="006166E4">
        <w:rPr>
          <w:lang w:eastAsia="nl-NL"/>
        </w:rPr>
        <mc:AlternateContent>
          <mc:Choice Requires="wps">
            <w:drawing>
              <wp:anchor distT="0" distB="0" distL="114300" distR="114300" simplePos="0" relativeHeight="251687424" behindDoc="0" locked="0" layoutInCell="1" allowOverlap="1" wp14:anchorId="65F7D946" wp14:editId="70573C73">
                <wp:simplePos x="0" y="0"/>
                <wp:positionH relativeFrom="page">
                  <wp:posOffset>5057775</wp:posOffset>
                </wp:positionH>
                <wp:positionV relativeFrom="page">
                  <wp:posOffset>7048500</wp:posOffset>
                </wp:positionV>
                <wp:extent cx="1990725" cy="1519555"/>
                <wp:effectExtent l="0" t="0" r="0" b="4445"/>
                <wp:wrapNone/>
                <wp:docPr id="1948"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519555"/>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F008D" w14:textId="77777777" w:rsidR="008461F4" w:rsidRPr="00D569CB" w:rsidRDefault="00D569CB" w:rsidP="00D569CB">
                            <w:pPr>
                              <w:pStyle w:val="Lijst"/>
                              <w:numPr>
                                <w:ilvl w:val="0"/>
                                <w:numId w:val="0"/>
                              </w:numPr>
                              <w:ind w:left="360" w:hanging="360"/>
                              <w:jc w:val="center"/>
                              <w:rPr>
                                <w:sz w:val="18"/>
                                <w:szCs w:val="18"/>
                              </w:rPr>
                            </w:pPr>
                            <w:r w:rsidRPr="00D569CB">
                              <w:rPr>
                                <w:sz w:val="18"/>
                                <w:szCs w:val="18"/>
                              </w:rPr>
                              <w:t>H</w:t>
                            </w:r>
                            <w:r>
                              <w:rPr>
                                <w:sz w:val="18"/>
                                <w:szCs w:val="18"/>
                              </w:rPr>
                              <w:t xml:space="preserve">eeft u vragen n.a.v. deze </w:t>
                            </w:r>
                            <w:r w:rsidRPr="00D569CB">
                              <w:rPr>
                                <w:sz w:val="18"/>
                                <w:szCs w:val="18"/>
                              </w:rPr>
                              <w:t>nieuwsbrief?</w:t>
                            </w:r>
                          </w:p>
                          <w:p w14:paraId="1FF4EE7A" w14:textId="77777777" w:rsidR="00D569CB" w:rsidRPr="00D569CB" w:rsidRDefault="00D569CB" w:rsidP="00D569CB">
                            <w:pPr>
                              <w:pStyle w:val="Lijst"/>
                              <w:numPr>
                                <w:ilvl w:val="0"/>
                                <w:numId w:val="0"/>
                              </w:numPr>
                              <w:ind w:left="360" w:hanging="360"/>
                              <w:jc w:val="center"/>
                              <w:rPr>
                                <w:sz w:val="18"/>
                                <w:szCs w:val="18"/>
                              </w:rPr>
                            </w:pPr>
                            <w:r w:rsidRPr="00D569CB">
                              <w:rPr>
                                <w:sz w:val="18"/>
                                <w:szCs w:val="18"/>
                              </w:rPr>
                              <w:t>Stel ze gerust!</w:t>
                            </w:r>
                          </w:p>
                          <w:p w14:paraId="126D7C37" w14:textId="77777777" w:rsidR="00D569CB" w:rsidRDefault="00D569CB" w:rsidP="00D569CB">
                            <w:pPr>
                              <w:pStyle w:val="Lijst"/>
                              <w:numPr>
                                <w:ilvl w:val="0"/>
                                <w:numId w:val="0"/>
                              </w:numPr>
                              <w:ind w:left="360" w:hanging="360"/>
                              <w:jc w:val="center"/>
                              <w:rPr>
                                <w:sz w:val="18"/>
                                <w:szCs w:val="18"/>
                              </w:rPr>
                            </w:pPr>
                            <w:r w:rsidRPr="00D569CB">
                              <w:rPr>
                                <w:sz w:val="18"/>
                                <w:szCs w:val="18"/>
                              </w:rPr>
                              <w:t>U kunt terecht bij de leden van de werkgroep.</w:t>
                            </w:r>
                          </w:p>
                          <w:p w14:paraId="0D42FECF" w14:textId="77777777" w:rsidR="00D569CB" w:rsidRPr="00D569CB" w:rsidRDefault="00D569CB" w:rsidP="00D569CB">
                            <w:pPr>
                              <w:pStyle w:val="Lijst"/>
                              <w:numPr>
                                <w:ilvl w:val="0"/>
                                <w:numId w:val="0"/>
                              </w:numPr>
                              <w:ind w:left="360" w:hanging="360"/>
                              <w:jc w:val="center"/>
                              <w:rPr>
                                <w:sz w:val="18"/>
                                <w:szCs w:val="18"/>
                              </w:rPr>
                            </w:pPr>
                          </w:p>
                          <w:p w14:paraId="5E3600D9" w14:textId="77777777" w:rsidR="00D569CB" w:rsidRPr="00D569CB" w:rsidRDefault="007071B4" w:rsidP="00D569CB">
                            <w:pPr>
                              <w:pStyle w:val="Lijst"/>
                              <w:numPr>
                                <w:ilvl w:val="0"/>
                                <w:numId w:val="0"/>
                              </w:numPr>
                              <w:ind w:left="360" w:hanging="360"/>
                              <w:rPr>
                                <w:sz w:val="18"/>
                                <w:szCs w:val="18"/>
                              </w:rPr>
                            </w:pPr>
                            <w:hyperlink r:id="rId12" w:history="1">
                              <w:r w:rsidR="00D569CB" w:rsidRPr="00D569CB">
                                <w:rPr>
                                  <w:rStyle w:val="Hyperlink"/>
                                  <w:sz w:val="18"/>
                                  <w:szCs w:val="18"/>
                                </w:rPr>
                                <w:t>tanja.souren@innovo.nl</w:t>
                              </w:r>
                            </w:hyperlink>
                          </w:p>
                          <w:p w14:paraId="58CB60C5" w14:textId="77777777" w:rsidR="00D569CB" w:rsidRPr="00D569CB" w:rsidRDefault="007071B4" w:rsidP="00D569CB">
                            <w:pPr>
                              <w:pStyle w:val="Lijst"/>
                              <w:numPr>
                                <w:ilvl w:val="0"/>
                                <w:numId w:val="0"/>
                              </w:numPr>
                              <w:ind w:left="360" w:hanging="360"/>
                              <w:rPr>
                                <w:sz w:val="18"/>
                                <w:szCs w:val="18"/>
                              </w:rPr>
                            </w:pPr>
                            <w:hyperlink r:id="rId13" w:history="1">
                              <w:r w:rsidR="00D569CB" w:rsidRPr="00D569CB">
                                <w:rPr>
                                  <w:rStyle w:val="Hyperlink"/>
                                  <w:sz w:val="18"/>
                                  <w:szCs w:val="18"/>
                                </w:rPr>
                                <w:t>esther.kelleter@innovo.nl</w:t>
                              </w:r>
                            </w:hyperlink>
                          </w:p>
                          <w:p w14:paraId="0D4C3A8A" w14:textId="77777777" w:rsidR="00D569CB" w:rsidRPr="00D569CB" w:rsidRDefault="007071B4" w:rsidP="00D569CB">
                            <w:pPr>
                              <w:pStyle w:val="Lijst"/>
                              <w:numPr>
                                <w:ilvl w:val="0"/>
                                <w:numId w:val="0"/>
                              </w:numPr>
                              <w:ind w:left="360" w:hanging="360"/>
                              <w:rPr>
                                <w:sz w:val="18"/>
                                <w:szCs w:val="18"/>
                              </w:rPr>
                            </w:pPr>
                            <w:hyperlink r:id="rId14" w:history="1">
                              <w:r w:rsidR="00D569CB" w:rsidRPr="00D569CB">
                                <w:rPr>
                                  <w:rStyle w:val="Hyperlink"/>
                                  <w:sz w:val="18"/>
                                  <w:szCs w:val="18"/>
                                </w:rPr>
                                <w:t>ingrid.keulen@innovo.nl</w:t>
                              </w:r>
                            </w:hyperlink>
                          </w:p>
                          <w:p w14:paraId="406E72DC" w14:textId="77777777" w:rsidR="00D569CB" w:rsidRPr="00D569CB" w:rsidRDefault="007071B4" w:rsidP="00D569CB">
                            <w:pPr>
                              <w:pStyle w:val="Lijst"/>
                              <w:numPr>
                                <w:ilvl w:val="0"/>
                                <w:numId w:val="0"/>
                              </w:numPr>
                              <w:ind w:left="360" w:hanging="360"/>
                              <w:rPr>
                                <w:sz w:val="18"/>
                                <w:szCs w:val="18"/>
                              </w:rPr>
                            </w:pPr>
                            <w:hyperlink r:id="rId15" w:history="1">
                              <w:r w:rsidR="00D569CB" w:rsidRPr="00D569CB">
                                <w:rPr>
                                  <w:rStyle w:val="Hyperlink"/>
                                  <w:sz w:val="18"/>
                                  <w:szCs w:val="18"/>
                                </w:rPr>
                                <w:t>madelon.delaere@innovo.nl</w:t>
                              </w:r>
                            </w:hyperlink>
                          </w:p>
                          <w:p w14:paraId="68393AA3" w14:textId="77777777" w:rsidR="00D569CB" w:rsidRDefault="00D569CB" w:rsidP="00D569CB">
                            <w:pPr>
                              <w:pStyle w:val="Lijst"/>
                              <w:numPr>
                                <w:ilvl w:val="0"/>
                                <w:numId w:val="0"/>
                              </w:numPr>
                              <w:ind w:left="36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D946" id="Text Box 1880" o:spid="_x0000_s1029" type="#_x0000_t202" style="position:absolute;margin-left:398.25pt;margin-top:555pt;width:156.75pt;height:119.6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" fillcolor="#d7f7ff" stroked="f">
                <v:textbox>
                  <w:txbxContent>
                    <w:p w14:paraId="44EF008D" w14:textId="77777777" w:rsidR="008461F4" w:rsidRPr="00D569CB" w:rsidRDefault="00D569CB" w:rsidP="00D569CB">
                      <w:pPr>
                        <w:pStyle w:val="Lijst"/>
                        <w:numPr>
                          <w:ilvl w:val="0"/>
                          <w:numId w:val="0"/>
                        </w:numPr>
                        <w:ind w:left="360" w:hanging="360"/>
                        <w:jc w:val="center"/>
                        <w:rPr>
                          <w:sz w:val="18"/>
                          <w:szCs w:val="18"/>
                        </w:rPr>
                      </w:pPr>
                      <w:r w:rsidRPr="00D569CB">
                        <w:rPr>
                          <w:sz w:val="18"/>
                          <w:szCs w:val="18"/>
                        </w:rPr>
                        <w:t>H</w:t>
                      </w:r>
                      <w:r>
                        <w:rPr>
                          <w:sz w:val="18"/>
                          <w:szCs w:val="18"/>
                        </w:rPr>
                        <w:t xml:space="preserve">eeft u vragen n.a.v. deze </w:t>
                      </w:r>
                      <w:r w:rsidRPr="00D569CB">
                        <w:rPr>
                          <w:sz w:val="18"/>
                          <w:szCs w:val="18"/>
                        </w:rPr>
                        <w:t>nieuwsbrief?</w:t>
                      </w:r>
                    </w:p>
                    <w:p w14:paraId="1FF4EE7A" w14:textId="77777777" w:rsidR="00D569CB" w:rsidRPr="00D569CB" w:rsidRDefault="00D569CB" w:rsidP="00D569CB">
                      <w:pPr>
                        <w:pStyle w:val="Lijst"/>
                        <w:numPr>
                          <w:ilvl w:val="0"/>
                          <w:numId w:val="0"/>
                        </w:numPr>
                        <w:ind w:left="360" w:hanging="360"/>
                        <w:jc w:val="center"/>
                        <w:rPr>
                          <w:sz w:val="18"/>
                          <w:szCs w:val="18"/>
                        </w:rPr>
                      </w:pPr>
                      <w:r w:rsidRPr="00D569CB">
                        <w:rPr>
                          <w:sz w:val="18"/>
                          <w:szCs w:val="18"/>
                        </w:rPr>
                        <w:t>Stel ze gerust!</w:t>
                      </w:r>
                    </w:p>
                    <w:p w14:paraId="126D7C37" w14:textId="77777777" w:rsidR="00D569CB" w:rsidRDefault="00D569CB" w:rsidP="00D569CB">
                      <w:pPr>
                        <w:pStyle w:val="Lijst"/>
                        <w:numPr>
                          <w:ilvl w:val="0"/>
                          <w:numId w:val="0"/>
                        </w:numPr>
                        <w:ind w:left="360" w:hanging="360"/>
                        <w:jc w:val="center"/>
                        <w:rPr>
                          <w:sz w:val="18"/>
                          <w:szCs w:val="18"/>
                        </w:rPr>
                      </w:pPr>
                      <w:r w:rsidRPr="00D569CB">
                        <w:rPr>
                          <w:sz w:val="18"/>
                          <w:szCs w:val="18"/>
                        </w:rPr>
                        <w:t>U kunt terecht bij de leden van de werkgroep.</w:t>
                      </w:r>
                    </w:p>
                    <w:p w14:paraId="0D42FECF" w14:textId="77777777" w:rsidR="00D569CB" w:rsidRPr="00D569CB" w:rsidRDefault="00D569CB" w:rsidP="00D569CB">
                      <w:pPr>
                        <w:pStyle w:val="Lijst"/>
                        <w:numPr>
                          <w:ilvl w:val="0"/>
                          <w:numId w:val="0"/>
                        </w:numPr>
                        <w:ind w:left="360" w:hanging="360"/>
                        <w:jc w:val="center"/>
                        <w:rPr>
                          <w:sz w:val="18"/>
                          <w:szCs w:val="18"/>
                        </w:rPr>
                      </w:pPr>
                    </w:p>
                    <w:p w14:paraId="5E3600D9" w14:textId="77777777" w:rsidR="00D569CB" w:rsidRPr="00D569CB" w:rsidRDefault="007071B4" w:rsidP="00D569CB">
                      <w:pPr>
                        <w:pStyle w:val="Lijst"/>
                        <w:numPr>
                          <w:ilvl w:val="0"/>
                          <w:numId w:val="0"/>
                        </w:numPr>
                        <w:ind w:left="360" w:hanging="360"/>
                        <w:rPr>
                          <w:sz w:val="18"/>
                          <w:szCs w:val="18"/>
                        </w:rPr>
                      </w:pPr>
                      <w:hyperlink r:id="rId16" w:history="1">
                        <w:r w:rsidR="00D569CB" w:rsidRPr="00D569CB">
                          <w:rPr>
                            <w:rStyle w:val="Hyperlink"/>
                            <w:sz w:val="18"/>
                            <w:szCs w:val="18"/>
                          </w:rPr>
                          <w:t>tanja.souren@innovo.nl</w:t>
                        </w:r>
                      </w:hyperlink>
                    </w:p>
                    <w:p w14:paraId="58CB60C5" w14:textId="77777777" w:rsidR="00D569CB" w:rsidRPr="00D569CB" w:rsidRDefault="007071B4" w:rsidP="00D569CB">
                      <w:pPr>
                        <w:pStyle w:val="Lijst"/>
                        <w:numPr>
                          <w:ilvl w:val="0"/>
                          <w:numId w:val="0"/>
                        </w:numPr>
                        <w:ind w:left="360" w:hanging="360"/>
                        <w:rPr>
                          <w:sz w:val="18"/>
                          <w:szCs w:val="18"/>
                        </w:rPr>
                      </w:pPr>
                      <w:hyperlink r:id="rId17" w:history="1">
                        <w:r w:rsidR="00D569CB" w:rsidRPr="00D569CB">
                          <w:rPr>
                            <w:rStyle w:val="Hyperlink"/>
                            <w:sz w:val="18"/>
                            <w:szCs w:val="18"/>
                          </w:rPr>
                          <w:t>esther.kelleter@innovo.nl</w:t>
                        </w:r>
                      </w:hyperlink>
                    </w:p>
                    <w:p w14:paraId="0D4C3A8A" w14:textId="77777777" w:rsidR="00D569CB" w:rsidRPr="00D569CB" w:rsidRDefault="007071B4" w:rsidP="00D569CB">
                      <w:pPr>
                        <w:pStyle w:val="Lijst"/>
                        <w:numPr>
                          <w:ilvl w:val="0"/>
                          <w:numId w:val="0"/>
                        </w:numPr>
                        <w:ind w:left="360" w:hanging="360"/>
                        <w:rPr>
                          <w:sz w:val="18"/>
                          <w:szCs w:val="18"/>
                        </w:rPr>
                      </w:pPr>
                      <w:hyperlink r:id="rId18" w:history="1">
                        <w:r w:rsidR="00D569CB" w:rsidRPr="00D569CB">
                          <w:rPr>
                            <w:rStyle w:val="Hyperlink"/>
                            <w:sz w:val="18"/>
                            <w:szCs w:val="18"/>
                          </w:rPr>
                          <w:t>ingrid.keulen@innovo.nl</w:t>
                        </w:r>
                      </w:hyperlink>
                    </w:p>
                    <w:p w14:paraId="406E72DC" w14:textId="77777777" w:rsidR="00D569CB" w:rsidRPr="00D569CB" w:rsidRDefault="007071B4" w:rsidP="00D569CB">
                      <w:pPr>
                        <w:pStyle w:val="Lijst"/>
                        <w:numPr>
                          <w:ilvl w:val="0"/>
                          <w:numId w:val="0"/>
                        </w:numPr>
                        <w:ind w:left="360" w:hanging="360"/>
                        <w:rPr>
                          <w:sz w:val="18"/>
                          <w:szCs w:val="18"/>
                        </w:rPr>
                      </w:pPr>
                      <w:hyperlink r:id="rId19" w:history="1">
                        <w:r w:rsidR="00D569CB" w:rsidRPr="00D569CB">
                          <w:rPr>
                            <w:rStyle w:val="Hyperlink"/>
                            <w:sz w:val="18"/>
                            <w:szCs w:val="18"/>
                          </w:rPr>
                          <w:t>madelon.delaere@innovo.nl</w:t>
                        </w:r>
                      </w:hyperlink>
                    </w:p>
                    <w:p w14:paraId="68393AA3" w14:textId="77777777" w:rsidR="00D569CB" w:rsidRDefault="00D569CB" w:rsidP="00D569CB">
                      <w:pPr>
                        <w:pStyle w:val="Lijst"/>
                        <w:numPr>
                          <w:ilvl w:val="0"/>
                          <w:numId w:val="0"/>
                        </w:numPr>
                        <w:ind w:left="360" w:hanging="360"/>
                      </w:pPr>
                    </w:p>
                  </w:txbxContent>
                </v:textbox>
                <w10:wrap anchorx="page" anchory="page"/>
              </v:shape>
            </w:pict>
          </mc:Fallback>
        </mc:AlternateContent>
      </w:r>
      <w:r w:rsidR="006166E4">
        <w:rPr>
          <w:lang w:eastAsia="nl-NL"/>
        </w:rPr>
        <w:drawing>
          <wp:anchor distT="0" distB="0" distL="114300" distR="114300" simplePos="0" relativeHeight="251694592" behindDoc="0" locked="0" layoutInCell="1" allowOverlap="1" wp14:anchorId="5DB708CD" wp14:editId="4ED55EA2">
            <wp:simplePos x="0" y="0"/>
            <wp:positionH relativeFrom="column">
              <wp:posOffset>-361950</wp:posOffset>
            </wp:positionH>
            <wp:positionV relativeFrom="paragraph">
              <wp:posOffset>5712460</wp:posOffset>
            </wp:positionV>
            <wp:extent cx="1323975" cy="1467485"/>
            <wp:effectExtent l="0" t="0" r="0" b="0"/>
            <wp:wrapNone/>
            <wp:docPr id="1918" name="Afbeelding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3975"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6E4">
        <w:rPr>
          <w:lang w:eastAsia="nl-NL"/>
        </w:rPr>
        <w:drawing>
          <wp:anchor distT="0" distB="0" distL="114300" distR="114300" simplePos="0" relativeHeight="251696640" behindDoc="0" locked="0" layoutInCell="1" allowOverlap="1" wp14:anchorId="1B59B115" wp14:editId="5AEB3B16">
            <wp:simplePos x="0" y="0"/>
            <wp:positionH relativeFrom="column">
              <wp:posOffset>4441825</wp:posOffset>
            </wp:positionH>
            <wp:positionV relativeFrom="paragraph">
              <wp:posOffset>159385</wp:posOffset>
            </wp:positionV>
            <wp:extent cx="1473200" cy="914400"/>
            <wp:effectExtent l="0" t="0" r="0" b="0"/>
            <wp:wrapNone/>
            <wp:docPr id="1946" name="Afbeelding 1" descr="SWPB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WPBS">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3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6E4">
        <w:rPr>
          <w:lang w:eastAsia="nl-NL"/>
        </w:rPr>
        <mc:AlternateContent>
          <mc:Choice Requires="wps">
            <w:drawing>
              <wp:anchor distT="0" distB="0" distL="114300" distR="114300" simplePos="0" relativeHeight="251652608" behindDoc="0" locked="0" layoutInCell="1" allowOverlap="1" wp14:anchorId="0D469E47" wp14:editId="6932B0C1">
                <wp:simplePos x="0" y="0"/>
                <wp:positionH relativeFrom="page">
                  <wp:posOffset>4928235</wp:posOffset>
                </wp:positionH>
                <wp:positionV relativeFrom="page">
                  <wp:posOffset>6797040</wp:posOffset>
                </wp:positionV>
                <wp:extent cx="2158365" cy="2461260"/>
                <wp:effectExtent l="3810" t="0" r="0" b="0"/>
                <wp:wrapNone/>
                <wp:docPr id="19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46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9E47" id="Text Box 147" o:spid="_x0000_s1030" type="#_x0000_t202" style="position:absolute;margin-left:388.05pt;margin-top:535.2pt;width:169.95pt;height:193.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" filled="f" stroked="f">
                <v:textbox inset="0,0,0,0">
                  <w:txbxContent/>
                </v:textbox>
                <w10:wrap anchorx="page" anchory="page"/>
              </v:shape>
            </w:pict>
          </mc:Fallback>
        </mc:AlternateContent>
      </w:r>
      <w:r w:rsidR="006166E4">
        <w:rPr>
          <w:lang w:eastAsia="nl-NL"/>
        </w:rPr>
        <mc:AlternateContent>
          <mc:Choice Requires="wps">
            <w:drawing>
              <wp:anchor distT="0" distB="0" distL="114300" distR="114300" simplePos="0" relativeHeight="251624960" behindDoc="0" locked="0" layoutInCell="1" allowOverlap="1" wp14:anchorId="58B3C756" wp14:editId="385CBAB8">
                <wp:simplePos x="0" y="0"/>
                <wp:positionH relativeFrom="page">
                  <wp:posOffset>2451735</wp:posOffset>
                </wp:positionH>
                <wp:positionV relativeFrom="page">
                  <wp:posOffset>6858000</wp:posOffset>
                </wp:positionV>
                <wp:extent cx="2323465" cy="2232660"/>
                <wp:effectExtent l="3810" t="0" r="0" b="0"/>
                <wp:wrapNone/>
                <wp:docPr id="19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7C92AF1A" w14:textId="2D86ADDA" w:rsidR="00F31530" w:rsidRDefault="00F31530" w:rsidP="00AB155F">
                            <w:pPr>
                              <w:pStyle w:val="Hoofdtekst"/>
                              <w:spacing w:after="0"/>
                            </w:pPr>
                            <w:r>
                              <w:t>Op basisschool de kleine Wereld hebben wij gekozen voor groepsbeloningen</w:t>
                            </w:r>
                            <w:r w:rsidR="008D2D9D">
                              <w:t>.</w:t>
                            </w:r>
                            <w:r>
                              <w:t xml:space="preserve"> Aan het begin van elk schooljaar kiezen de leerlingen in elke klas</w:t>
                            </w:r>
                            <w:r w:rsidR="00AB155F">
                              <w:t>,</w:t>
                            </w:r>
                            <w:r>
                              <w:t xml:space="preserve"> samen met de leerkracht</w:t>
                            </w:r>
                            <w:r w:rsidR="00AB155F">
                              <w:t>,</w:t>
                            </w:r>
                            <w:r>
                              <w:t xml:space="preserve"> een aantal beloningen. De beloningen worden ingevuld op de beloon-me-nu kaart.</w:t>
                            </w:r>
                            <w:r w:rsidR="00830846">
                              <w:t xml:space="preserve"> Achter elke beloning staat het aantal tokens dat nodig is om de beloning te verzilveren.</w:t>
                            </w:r>
                          </w:p>
                          <w:p w14:paraId="225464B8" w14:textId="46278123" w:rsidR="008461F4" w:rsidRDefault="00AB155F" w:rsidP="00AB155F">
                            <w:pPr>
                              <w:pStyle w:val="Hoofdtekst"/>
                              <w:spacing w:after="0"/>
                            </w:pPr>
                            <w:r>
                              <w:t>De tokens die verdiend zijn, worden in een pot bewaard en regelmatig wordt het aantal tokens geteld.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C756" id="Text Box 17" o:spid="_x0000_s1031" type="#_x0000_t202" style="position:absolute;margin-left:193.05pt;margin-top:540pt;width:182.95pt;height:175.8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" filled="f" stroked="f">
                <v:textbox style="mso-next-textbox:#Text Box 147" inset="0,0,0,0">
                  <w:txbxContent>
                    <w:p w14:paraId="7C92AF1A" w14:textId="2D86ADDA" w:rsidR="00F31530" w:rsidRDefault="00F31530" w:rsidP="00AB155F">
                      <w:pPr>
                        <w:pStyle w:val="Hoofdtekst"/>
                        <w:spacing w:after="0"/>
                      </w:pPr>
                      <w:r>
                        <w:t>Op basisschool de kleine Wereld hebben wij gekozen voor groepsbeloningen</w:t>
                      </w:r>
                      <w:r w:rsidR="008D2D9D">
                        <w:t>.</w:t>
                      </w:r>
                      <w:r>
                        <w:t xml:space="preserve"> Aan het begin van elk schooljaar kiezen de leerlingen in elke klas</w:t>
                      </w:r>
                      <w:r w:rsidR="00AB155F">
                        <w:t>,</w:t>
                      </w:r>
                      <w:r>
                        <w:t xml:space="preserve"> samen met de leerkracht</w:t>
                      </w:r>
                      <w:r w:rsidR="00AB155F">
                        <w:t>,</w:t>
                      </w:r>
                      <w:r>
                        <w:t xml:space="preserve"> een aantal beloningen. De beloningen worden ingevuld op de beloon-me-nu kaart.</w:t>
                      </w:r>
                      <w:r w:rsidR="00830846">
                        <w:t xml:space="preserve"> Achter elke beloning staat het aantal tokens dat nodig is om de beloning te verzilveren.</w:t>
                      </w:r>
                    </w:p>
                    <w:p w14:paraId="225464B8" w14:textId="46278123" w:rsidR="008461F4" w:rsidRDefault="00AB155F" w:rsidP="00AB155F">
                      <w:pPr>
                        <w:pStyle w:val="Hoofdtekst"/>
                        <w:spacing w:after="0"/>
                      </w:pPr>
                      <w:r>
                        <w:t>De tokens die verdiend zijn, worden in een pot bewaard en regelmatig wordt het aantal tokens geteld.</w:t>
                      </w:r>
                    </w:p>
                  </w:txbxContent>
                </v:textbox>
                <w10:wrap anchorx="page" anchory="page"/>
              </v:shape>
            </w:pict>
          </mc:Fallback>
        </mc:AlternateContent>
      </w:r>
      <w:r w:rsidR="006166E4">
        <w:rPr>
          <w:lang w:eastAsia="nl-NL"/>
        </w:rPr>
        <mc:AlternateContent>
          <mc:Choice Requires="wpg">
            <w:drawing>
              <wp:anchor distT="0" distB="0" distL="114300" distR="114300" simplePos="0" relativeHeight="251616768" behindDoc="0" locked="0" layoutInCell="1" allowOverlap="1" wp14:anchorId="5BC8310E" wp14:editId="2A0EDC53">
                <wp:simplePos x="0" y="0"/>
                <wp:positionH relativeFrom="page">
                  <wp:posOffset>287020</wp:posOffset>
                </wp:positionH>
                <wp:positionV relativeFrom="page">
                  <wp:posOffset>361315</wp:posOffset>
                </wp:positionV>
                <wp:extent cx="3585845" cy="9239885"/>
                <wp:effectExtent l="1270" t="0" r="3810" b="0"/>
                <wp:wrapNone/>
                <wp:docPr id="1937"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1938" name="Rectangle 254"/>
                        <wps:cNvSpPr>
                          <a:spLocks noChangeArrowheads="1" noChangeShapeType="1"/>
                        </wps:cNvSpPr>
                        <wps:spPr bwMode="auto">
                          <a:xfrm>
                            <a:off x="452" y="569"/>
                            <a:ext cx="366" cy="7646"/>
                          </a:xfrm>
                          <a:prstGeom prst="rect">
                            <a:avLst/>
                          </a:prstGeom>
                          <a:solidFill>
                            <a:srgbClr val="99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39" name="Rectangle 253"/>
                        <wps:cNvSpPr>
                          <a:spLocks noChangeArrowheads="1" noChangeShapeType="1"/>
                        </wps:cNvSpPr>
                        <wps:spPr bwMode="auto">
                          <a:xfrm>
                            <a:off x="452" y="569"/>
                            <a:ext cx="5647" cy="1051"/>
                          </a:xfrm>
                          <a:prstGeom prst="rect">
                            <a:avLst/>
                          </a:prstGeom>
                          <a:solidFill>
                            <a:srgbClr val="99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40" name="Rectangle 251"/>
                        <wps:cNvSpPr>
                          <a:spLocks noChangeArrowheads="1" noChangeShapeType="1"/>
                        </wps:cNvSpPr>
                        <wps:spPr bwMode="auto">
                          <a:xfrm>
                            <a:off x="452" y="14766"/>
                            <a:ext cx="5647" cy="354"/>
                          </a:xfrm>
                          <a:prstGeom prst="rect">
                            <a:avLst/>
                          </a:prstGeom>
                          <a:solidFill>
                            <a:srgbClr val="99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41" name="Rectangle 255"/>
                        <wps:cNvSpPr>
                          <a:spLocks noChangeArrowheads="1" noChangeShapeType="1"/>
                        </wps:cNvSpPr>
                        <wps:spPr bwMode="auto">
                          <a:xfrm>
                            <a:off x="452" y="7950"/>
                            <a:ext cx="366" cy="7170"/>
                          </a:xfrm>
                          <a:prstGeom prst="rect">
                            <a:avLst/>
                          </a:prstGeom>
                          <a:solidFill>
                            <a:srgbClr val="99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11EEB" id="Group 1910" o:spid="_x0000_s1026" style="position:absolute;margin-left:22.6pt;margin-top:28.45pt;width:282.35pt;height:727.55pt;z-index:251616768;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" fillcolor="#9f9"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" fillcolor="#9f9"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" fillcolor="#9f9"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" fillcolor="#9f9" stroked="f" strokeweight="0" insetpen="t">
                  <v:shadow color="#ccc"/>
                  <o:lock v:ext="edit" shapetype="t"/>
                  <v:textbox inset="2.88pt,2.88pt,2.88pt,2.88pt"/>
                </v:rect>
                <w10:wrap anchorx="page" anchory="page"/>
              </v:group>
            </w:pict>
          </mc:Fallback>
        </mc:AlternateContent>
      </w:r>
      <w:r w:rsidR="006166E4">
        <w:rPr>
          <w:lang w:eastAsia="nl-NL"/>
        </w:rPr>
        <mc:AlternateContent>
          <mc:Choice Requires="wpg">
            <w:drawing>
              <wp:anchor distT="0" distB="0" distL="114300" distR="114300" simplePos="0" relativeHeight="251617792" behindDoc="0" locked="0" layoutInCell="1" allowOverlap="1" wp14:anchorId="172727C2" wp14:editId="542CFB84">
                <wp:simplePos x="0" y="0"/>
                <wp:positionH relativeFrom="page">
                  <wp:posOffset>3802380</wp:posOffset>
                </wp:positionH>
                <wp:positionV relativeFrom="page">
                  <wp:posOffset>361315</wp:posOffset>
                </wp:positionV>
                <wp:extent cx="3657600" cy="9239885"/>
                <wp:effectExtent l="1905" t="0" r="0" b="0"/>
                <wp:wrapNone/>
                <wp:docPr id="1927"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1929" name="Rectangle 252"/>
                        <wps:cNvSpPr>
                          <a:spLocks noChangeArrowheads="1" noChangeShapeType="1"/>
                        </wps:cNvSpPr>
                        <wps:spPr bwMode="auto">
                          <a:xfrm>
                            <a:off x="5985" y="569"/>
                            <a:ext cx="5760" cy="1051"/>
                          </a:xfrm>
                          <a:prstGeom prst="rect">
                            <a:avLst/>
                          </a:prstGeom>
                          <a:solidFill>
                            <a:srgbClr val="99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30" name="Rectangle 256"/>
                        <wps:cNvSpPr>
                          <a:spLocks noChangeArrowheads="1" noChangeShapeType="1"/>
                        </wps:cNvSpPr>
                        <wps:spPr bwMode="auto">
                          <a:xfrm>
                            <a:off x="11379" y="569"/>
                            <a:ext cx="366" cy="7646"/>
                          </a:xfrm>
                          <a:prstGeom prst="rect">
                            <a:avLst/>
                          </a:prstGeom>
                          <a:solidFill>
                            <a:srgbClr val="99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31" name="Rectangle 250"/>
                        <wps:cNvSpPr>
                          <a:spLocks noChangeArrowheads="1" noChangeShapeType="1"/>
                        </wps:cNvSpPr>
                        <wps:spPr bwMode="auto">
                          <a:xfrm>
                            <a:off x="5985" y="14766"/>
                            <a:ext cx="5760" cy="354"/>
                          </a:xfrm>
                          <a:prstGeom prst="rect">
                            <a:avLst/>
                          </a:prstGeom>
                          <a:solidFill>
                            <a:srgbClr val="99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35" name="Rectangle 257"/>
                        <wps:cNvSpPr>
                          <a:spLocks noChangeArrowheads="1" noChangeShapeType="1"/>
                        </wps:cNvSpPr>
                        <wps:spPr bwMode="auto">
                          <a:xfrm>
                            <a:off x="11379" y="7950"/>
                            <a:ext cx="366" cy="7170"/>
                          </a:xfrm>
                          <a:prstGeom prst="rect">
                            <a:avLst/>
                          </a:prstGeom>
                          <a:solidFill>
                            <a:srgbClr val="99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CA5AF" id="Group 1911" o:spid="_x0000_s1026" style="position:absolute;margin-left:299.4pt;margin-top:28.45pt;width:4in;height:727.55pt;z-index:251617792;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" fillcolor="#9f9"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" fillcolor="#9f9"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" fillcolor="#9f9"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" fillcolor="#9f9" stroked="f" strokeweight="0" insetpen="t">
                  <v:shadow color="#ccc"/>
                  <o:lock v:ext="edit" shapetype="t"/>
                  <v:textbox inset="2.88pt,2.88pt,2.88pt,2.88pt"/>
                </v:rect>
                <w10:wrap anchorx="page" anchory="page"/>
              </v:group>
            </w:pict>
          </mc:Fallback>
        </mc:AlternateContent>
      </w:r>
      <w:r w:rsidR="006166E4">
        <w:rPr>
          <w:lang w:eastAsia="nl-NL"/>
        </w:rPr>
        <mc:AlternateContent>
          <mc:Choice Requires="wps">
            <w:drawing>
              <wp:anchor distT="0" distB="0" distL="114300" distR="114300" simplePos="0" relativeHeight="251620864" behindDoc="0" locked="0" layoutInCell="1" allowOverlap="1" wp14:anchorId="7170BCF4" wp14:editId="30446E6C">
                <wp:simplePos x="0" y="0"/>
                <wp:positionH relativeFrom="page">
                  <wp:posOffset>342900</wp:posOffset>
                </wp:positionH>
                <wp:positionV relativeFrom="page">
                  <wp:posOffset>457200</wp:posOffset>
                </wp:positionV>
                <wp:extent cx="6972300" cy="412750"/>
                <wp:effectExtent l="0" t="0" r="0" b="0"/>
                <wp:wrapNone/>
                <wp:docPr id="19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852220F" w14:textId="77777777" w:rsidR="008461F4" w:rsidRDefault="005A4C5C">
                            <w:pPr>
                              <w:pStyle w:val="Impressum"/>
                            </w:pPr>
                            <w:r>
                              <w:t>PBS Nieuwsbrief van bs de kleine Wereld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70BCF4" id="Text Box 13" o:spid="_x0000_s1032" type="#_x0000_t202" style="position:absolute;margin-left:27pt;margin-top:36pt;width:549pt;height:32.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" filled="f" stroked="f" strokecolor="white">
                <v:textbox style="mso-fit-shape-to-text:t" inset="0,0,0,0">
                  <w:txbxContent>
                    <w:p w14:paraId="5852220F" w14:textId="77777777" w:rsidR="008461F4" w:rsidRDefault="005A4C5C">
                      <w:pPr>
                        <w:pStyle w:val="Impressum"/>
                      </w:pPr>
                      <w:r>
                        <w:t>PBS Nieuwsbrief van bs de kleine Wereld</w:t>
                      </w:r>
                    </w:p>
                  </w:txbxContent>
                </v:textbox>
                <w10:wrap anchorx="page" anchory="page"/>
              </v:shape>
            </w:pict>
          </mc:Fallback>
        </mc:AlternateContent>
      </w:r>
      <w:r w:rsidR="006166E4">
        <w:rPr>
          <w:lang w:eastAsia="nl-NL"/>
        </w:rPr>
        <mc:AlternateContent>
          <mc:Choice Requires="wps">
            <w:drawing>
              <wp:anchor distT="0" distB="0" distL="114300" distR="114300" simplePos="0" relativeHeight="251622912" behindDoc="0" locked="0" layoutInCell="1" allowOverlap="1" wp14:anchorId="661510B4" wp14:editId="512EA5DA">
                <wp:simplePos x="0" y="0"/>
                <wp:positionH relativeFrom="page">
                  <wp:posOffset>2461895</wp:posOffset>
                </wp:positionH>
                <wp:positionV relativeFrom="page">
                  <wp:posOffset>2006600</wp:posOffset>
                </wp:positionV>
                <wp:extent cx="4739005" cy="294640"/>
                <wp:effectExtent l="4445" t="0" r="0" b="3810"/>
                <wp:wrapNone/>
                <wp:docPr id="19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3A43C" w14:textId="77777777" w:rsidR="008461F4" w:rsidRPr="00991FBB" w:rsidRDefault="00830846">
                            <w:pPr>
                              <w:pStyle w:val="Kop1"/>
                              <w:rPr>
                                <w:color w:val="2E74B5"/>
                              </w:rPr>
                            </w:pPr>
                            <w:r w:rsidRPr="00991FBB">
                              <w:rPr>
                                <w:color w:val="2E74B5"/>
                              </w:rPr>
                              <w:t>De PBS aanpak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1510B4" id="Text Box 15" o:spid="_x0000_s1033" type="#_x0000_t202" style="position:absolute;margin-left:193.85pt;margin-top:158pt;width:373.15pt;height:23.2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" filled="f" stroked="f">
                <v:textbox style="mso-fit-shape-to-text:t" inset="0,0,0,0">
                  <w:txbxContent>
                    <w:p w14:paraId="0AA3A43C" w14:textId="77777777" w:rsidR="008461F4" w:rsidRPr="00991FBB" w:rsidRDefault="00830846">
                      <w:pPr>
                        <w:pStyle w:val="Kop1"/>
                        <w:rPr>
                          <w:color w:val="2E74B5"/>
                        </w:rPr>
                      </w:pPr>
                      <w:r w:rsidRPr="00991FBB">
                        <w:rPr>
                          <w:color w:val="2E74B5"/>
                        </w:rPr>
                        <w:t>De PBS aanpak</w:t>
                      </w:r>
                    </w:p>
                  </w:txbxContent>
                </v:textbox>
                <w10:wrap anchorx="page" anchory="page"/>
              </v:shape>
            </w:pict>
          </mc:Fallback>
        </mc:AlternateContent>
      </w:r>
      <w:r w:rsidR="006166E4">
        <w:rPr>
          <w:lang w:eastAsia="nl-NL"/>
        </w:rPr>
        <mc:AlternateContent>
          <mc:Choice Requires="wps">
            <w:drawing>
              <wp:anchor distT="0" distB="0" distL="114300" distR="114300" simplePos="0" relativeHeight="251632128" behindDoc="0" locked="0" layoutInCell="1" allowOverlap="1" wp14:anchorId="059D7B95" wp14:editId="059ABF60">
                <wp:simplePos x="0" y="0"/>
                <wp:positionH relativeFrom="page">
                  <wp:posOffset>685800</wp:posOffset>
                </wp:positionH>
                <wp:positionV relativeFrom="page">
                  <wp:posOffset>3657600</wp:posOffset>
                </wp:positionV>
                <wp:extent cx="1623060" cy="3200400"/>
                <wp:effectExtent l="0" t="0" r="0" b="0"/>
                <wp:wrapNone/>
                <wp:docPr id="6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13FF9" w14:textId="77777777" w:rsidR="008461F4" w:rsidRDefault="008461F4">
                            <w:pPr>
                              <w:pStyle w:val="Kopvaninhoudsopgave"/>
                            </w:pPr>
                            <w:r>
                              <w:t>Inhoud</w:t>
                            </w:r>
                          </w:p>
                          <w:p w14:paraId="669008B9" w14:textId="77777777" w:rsidR="008461F4" w:rsidRDefault="00830846">
                            <w:pPr>
                              <w:pStyle w:val="Tekstvaninhoudsopgave"/>
                            </w:pPr>
                            <w:r>
                              <w:t xml:space="preserve">De </w:t>
                            </w:r>
                            <w:r w:rsidR="005A4C5C">
                              <w:t>PBS</w:t>
                            </w:r>
                            <w:r>
                              <w:t xml:space="preserve"> aanpak</w:t>
                            </w:r>
                            <w:r w:rsidR="008461F4">
                              <w:tab/>
                              <w:t>1</w:t>
                            </w:r>
                          </w:p>
                          <w:p w14:paraId="3EAB962C" w14:textId="77777777" w:rsidR="008461F4" w:rsidRDefault="00F31530">
                            <w:pPr>
                              <w:pStyle w:val="Tekstvaninhoudsopgave"/>
                            </w:pPr>
                            <w:r>
                              <w:t>Beloon me nu</w:t>
                            </w:r>
                            <w:r w:rsidR="008461F4">
                              <w:tab/>
                              <w:t>1</w:t>
                            </w:r>
                          </w:p>
                          <w:p w14:paraId="57ACDE37" w14:textId="77777777" w:rsidR="008461F4" w:rsidRDefault="00830846">
                            <w:pPr>
                              <w:pStyle w:val="Tekstvaninhoudsopgave"/>
                            </w:pPr>
                            <w:r>
                              <w:t>Reactieprocedure</w:t>
                            </w:r>
                            <w:r>
                              <w:tab/>
                              <w:t>2</w:t>
                            </w:r>
                          </w:p>
                          <w:p w14:paraId="1DD5C1B8" w14:textId="77777777" w:rsidR="008461F4" w:rsidRDefault="00BB7A99">
                            <w:pPr>
                              <w:pStyle w:val="Tekstvaninhoudsopgave"/>
                            </w:pPr>
                            <w:r>
                              <w:t>Gedragsprotocol</w:t>
                            </w:r>
                            <w:r w:rsidR="008461F4">
                              <w:tab/>
                              <w:t>2</w:t>
                            </w:r>
                          </w:p>
                          <w:p w14:paraId="2C756C3D" w14:textId="77777777" w:rsidR="008461F4" w:rsidRDefault="00BB7A99">
                            <w:pPr>
                              <w:pStyle w:val="Tekstvaninhoudsopgave"/>
                            </w:pPr>
                            <w:r>
                              <w:t>De matrix</w:t>
                            </w:r>
                            <w:r w:rsidR="008461F4">
                              <w:tab/>
                              <w:t>2</w:t>
                            </w:r>
                          </w:p>
                          <w:p w14:paraId="2FC62313" w14:textId="77777777" w:rsidR="008461F4" w:rsidRDefault="00BB7A99">
                            <w:pPr>
                              <w:pStyle w:val="Tekstvaninhoudsopgave"/>
                            </w:pPr>
                            <w:r>
                              <w:t>Soemo-kaarten</w:t>
                            </w:r>
                            <w:r w:rsidR="008461F4">
                              <w:tab/>
                              <w:t>2</w:t>
                            </w:r>
                          </w:p>
                          <w:p w14:paraId="5F3C4B3E" w14:textId="22AC6400" w:rsidR="008461F4" w:rsidRPr="00950FA9" w:rsidRDefault="00D569CB">
                            <w:pPr>
                              <w:pStyle w:val="Tekstvaninhoudsopgave"/>
                            </w:pPr>
                            <w:r w:rsidRPr="00950FA9">
                              <w:t>De PBS-</w:t>
                            </w:r>
                            <w:r w:rsidR="00D0619E" w:rsidRPr="00950FA9">
                              <w:t>werkgroep</w:t>
                            </w:r>
                            <w:r w:rsidR="008461F4" w:rsidRPr="00950FA9">
                              <w:tab/>
                            </w:r>
                            <w:r w:rsidRPr="00950FA9">
                              <w:t>3</w:t>
                            </w:r>
                          </w:p>
                          <w:p w14:paraId="271F8455" w14:textId="0155C61C" w:rsidR="008461F4" w:rsidRPr="00950FA9" w:rsidRDefault="00F33965">
                            <w:pPr>
                              <w:pStyle w:val="Tekstvaninhoudsopgave"/>
                            </w:pPr>
                            <w:r w:rsidRPr="00950FA9">
                              <w:t>Data</w:t>
                            </w:r>
                            <w:r w:rsidR="00D0619E" w:rsidRPr="00950FA9">
                              <w:t>-</w:t>
                            </w:r>
                            <w:r w:rsidRPr="00950FA9">
                              <w:t>registratie</w:t>
                            </w:r>
                            <w:r w:rsidR="008461F4" w:rsidRPr="00950FA9">
                              <w:tab/>
                              <w:t>3</w:t>
                            </w:r>
                          </w:p>
                          <w:p w14:paraId="7F247F8D" w14:textId="77777777" w:rsidR="008461F4" w:rsidRDefault="00F33965">
                            <w:pPr>
                              <w:pStyle w:val="Tekstvaninhoudsopgave"/>
                            </w:pPr>
                            <w:r>
                              <w:t>De leerlingenraad</w:t>
                            </w:r>
                            <w:r w:rsidR="008461F4">
                              <w:tab/>
                              <w:t>3</w:t>
                            </w:r>
                          </w:p>
                          <w:p w14:paraId="363E39C9" w14:textId="77777777" w:rsidR="008461F4" w:rsidRDefault="00F33965">
                            <w:pPr>
                              <w:pStyle w:val="Tekstvaninhoudsopgave"/>
                            </w:pPr>
                            <w:r>
                              <w:t>Bijlage 1</w:t>
                            </w:r>
                            <w:r>
                              <w:tab/>
                              <w:t>4</w:t>
                            </w:r>
                          </w:p>
                          <w:p w14:paraId="0C3BADB6" w14:textId="77777777" w:rsidR="008461F4" w:rsidRDefault="00F33965">
                            <w:pPr>
                              <w:pStyle w:val="Tekstvaninhoudsopgave"/>
                            </w:pPr>
                            <w:r>
                              <w:t>Bijlage 2</w:t>
                            </w:r>
                            <w:r>
                              <w:tab/>
                              <w:t>5</w:t>
                            </w:r>
                          </w:p>
                          <w:p w14:paraId="6883E2DA" w14:textId="77777777" w:rsidR="008461F4" w:rsidRDefault="00F33965">
                            <w:pPr>
                              <w:pStyle w:val="Tekstvaninhoudsopgave"/>
                            </w:pPr>
                            <w:r>
                              <w:t>Bijlage 3</w:t>
                            </w:r>
                            <w:r>
                              <w:tab/>
                              <w:t>6</w:t>
                            </w:r>
                          </w:p>
                          <w:p w14:paraId="26A2A6D4" w14:textId="77777777" w:rsidR="008461F4" w:rsidRDefault="008461F4">
                            <w:pPr>
                              <w:pStyle w:val="Tekstvaninhoudsopgav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9D7B95" id="Text Box 33" o:spid="_x0000_s1034" type="#_x0000_t202" style="position:absolute;margin-left:54pt;margin-top:4in;width:127.8pt;height:25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" filled="f" stroked="f">
                <v:textbox style="mso-fit-shape-to-text:t" inset="0,0,0,0">
                  <w:txbxContent>
                    <w:p w14:paraId="30D13FF9" w14:textId="77777777" w:rsidR="008461F4" w:rsidRDefault="008461F4">
                      <w:pPr>
                        <w:pStyle w:val="Kopvaninhoudsopgave"/>
                      </w:pPr>
                      <w:r>
                        <w:t>Inhoud</w:t>
                      </w:r>
                    </w:p>
                    <w:p w14:paraId="669008B9" w14:textId="77777777" w:rsidR="008461F4" w:rsidRDefault="00830846">
                      <w:pPr>
                        <w:pStyle w:val="Tekstvaninhoudsopgave"/>
                      </w:pPr>
                      <w:r>
                        <w:t xml:space="preserve">De </w:t>
                      </w:r>
                      <w:r w:rsidR="005A4C5C">
                        <w:t>PBS</w:t>
                      </w:r>
                      <w:r>
                        <w:t xml:space="preserve"> aanpak</w:t>
                      </w:r>
                      <w:r w:rsidR="008461F4">
                        <w:tab/>
                        <w:t>1</w:t>
                      </w:r>
                    </w:p>
                    <w:p w14:paraId="3EAB962C" w14:textId="77777777" w:rsidR="008461F4" w:rsidRDefault="00F31530">
                      <w:pPr>
                        <w:pStyle w:val="Tekstvaninhoudsopgave"/>
                      </w:pPr>
                      <w:r>
                        <w:t>Beloon me nu</w:t>
                      </w:r>
                      <w:r w:rsidR="008461F4">
                        <w:tab/>
                        <w:t>1</w:t>
                      </w:r>
                    </w:p>
                    <w:p w14:paraId="57ACDE37" w14:textId="77777777" w:rsidR="008461F4" w:rsidRDefault="00830846">
                      <w:pPr>
                        <w:pStyle w:val="Tekstvaninhoudsopgave"/>
                      </w:pPr>
                      <w:r>
                        <w:t>Reactieprocedure</w:t>
                      </w:r>
                      <w:r>
                        <w:tab/>
                        <w:t>2</w:t>
                      </w:r>
                    </w:p>
                    <w:p w14:paraId="1DD5C1B8" w14:textId="77777777" w:rsidR="008461F4" w:rsidRDefault="00BB7A99">
                      <w:pPr>
                        <w:pStyle w:val="Tekstvaninhoudsopgave"/>
                      </w:pPr>
                      <w:r>
                        <w:t>Gedragsprotocol</w:t>
                      </w:r>
                      <w:r w:rsidR="008461F4">
                        <w:tab/>
                        <w:t>2</w:t>
                      </w:r>
                    </w:p>
                    <w:p w14:paraId="2C756C3D" w14:textId="77777777" w:rsidR="008461F4" w:rsidRDefault="00BB7A99">
                      <w:pPr>
                        <w:pStyle w:val="Tekstvaninhoudsopgave"/>
                      </w:pPr>
                      <w:r>
                        <w:t>De matrix</w:t>
                      </w:r>
                      <w:r w:rsidR="008461F4">
                        <w:tab/>
                        <w:t>2</w:t>
                      </w:r>
                    </w:p>
                    <w:p w14:paraId="2FC62313" w14:textId="77777777" w:rsidR="008461F4" w:rsidRDefault="00BB7A99">
                      <w:pPr>
                        <w:pStyle w:val="Tekstvaninhoudsopgave"/>
                      </w:pPr>
                      <w:r>
                        <w:t>Soemo-kaarten</w:t>
                      </w:r>
                      <w:r w:rsidR="008461F4">
                        <w:tab/>
                        <w:t>2</w:t>
                      </w:r>
                    </w:p>
                    <w:p w14:paraId="5F3C4B3E" w14:textId="22AC6400" w:rsidR="008461F4" w:rsidRPr="00950FA9" w:rsidRDefault="00D569CB">
                      <w:pPr>
                        <w:pStyle w:val="Tekstvaninhoudsopgave"/>
                      </w:pPr>
                      <w:r w:rsidRPr="00950FA9">
                        <w:t>De PBS-</w:t>
                      </w:r>
                      <w:r w:rsidR="00D0619E" w:rsidRPr="00950FA9">
                        <w:t>werkgroep</w:t>
                      </w:r>
                      <w:r w:rsidR="008461F4" w:rsidRPr="00950FA9">
                        <w:tab/>
                      </w:r>
                      <w:r w:rsidRPr="00950FA9">
                        <w:t>3</w:t>
                      </w:r>
                    </w:p>
                    <w:p w14:paraId="271F8455" w14:textId="0155C61C" w:rsidR="008461F4" w:rsidRPr="00950FA9" w:rsidRDefault="00F33965">
                      <w:pPr>
                        <w:pStyle w:val="Tekstvaninhoudsopgave"/>
                      </w:pPr>
                      <w:r w:rsidRPr="00950FA9">
                        <w:t>Data</w:t>
                      </w:r>
                      <w:r w:rsidR="00D0619E" w:rsidRPr="00950FA9">
                        <w:t>-</w:t>
                      </w:r>
                      <w:r w:rsidRPr="00950FA9">
                        <w:t>registratie</w:t>
                      </w:r>
                      <w:r w:rsidR="008461F4" w:rsidRPr="00950FA9">
                        <w:tab/>
                        <w:t>3</w:t>
                      </w:r>
                    </w:p>
                    <w:p w14:paraId="7F247F8D" w14:textId="77777777" w:rsidR="008461F4" w:rsidRDefault="00F33965">
                      <w:pPr>
                        <w:pStyle w:val="Tekstvaninhoudsopgave"/>
                      </w:pPr>
                      <w:r>
                        <w:t>De leerlingenraad</w:t>
                      </w:r>
                      <w:r w:rsidR="008461F4">
                        <w:tab/>
                        <w:t>3</w:t>
                      </w:r>
                    </w:p>
                    <w:p w14:paraId="363E39C9" w14:textId="77777777" w:rsidR="008461F4" w:rsidRDefault="00F33965">
                      <w:pPr>
                        <w:pStyle w:val="Tekstvaninhoudsopgave"/>
                      </w:pPr>
                      <w:r>
                        <w:t>Bijlage 1</w:t>
                      </w:r>
                      <w:r>
                        <w:tab/>
                        <w:t>4</w:t>
                      </w:r>
                    </w:p>
                    <w:p w14:paraId="0C3BADB6" w14:textId="77777777" w:rsidR="008461F4" w:rsidRDefault="00F33965">
                      <w:pPr>
                        <w:pStyle w:val="Tekstvaninhoudsopgave"/>
                      </w:pPr>
                      <w:r>
                        <w:t>Bijlage 2</w:t>
                      </w:r>
                      <w:r>
                        <w:tab/>
                        <w:t>5</w:t>
                      </w:r>
                    </w:p>
                    <w:p w14:paraId="6883E2DA" w14:textId="77777777" w:rsidR="008461F4" w:rsidRDefault="00F33965">
                      <w:pPr>
                        <w:pStyle w:val="Tekstvaninhoudsopgave"/>
                      </w:pPr>
                      <w:r>
                        <w:t>Bijlage 3</w:t>
                      </w:r>
                      <w:r>
                        <w:tab/>
                        <w:t>6</w:t>
                      </w:r>
                    </w:p>
                    <w:p w14:paraId="26A2A6D4" w14:textId="77777777" w:rsidR="008461F4" w:rsidRDefault="008461F4">
                      <w:pPr>
                        <w:pStyle w:val="Tekstvaninhoudsopgave"/>
                      </w:pPr>
                    </w:p>
                  </w:txbxContent>
                </v:textbox>
                <w10:wrap anchorx="page" anchory="page"/>
              </v:shape>
            </w:pict>
          </mc:Fallback>
        </mc:AlternateContent>
      </w:r>
      <w:r w:rsidR="006166E4">
        <w:rPr>
          <w:lang w:eastAsia="nl-NL"/>
        </w:rPr>
        <mc:AlternateContent>
          <mc:Choice Requires="wps">
            <w:drawing>
              <wp:anchor distT="0" distB="0" distL="114300" distR="114300" simplePos="0" relativeHeight="251676160" behindDoc="0" locked="0" layoutInCell="1" allowOverlap="1" wp14:anchorId="1CAC7ADA" wp14:editId="1FF1C0C8">
                <wp:simplePos x="0" y="0"/>
                <wp:positionH relativeFrom="page">
                  <wp:posOffset>2514600</wp:posOffset>
                </wp:positionH>
                <wp:positionV relativeFrom="page">
                  <wp:posOffset>1028700</wp:posOffset>
                </wp:positionV>
                <wp:extent cx="4470400" cy="304800"/>
                <wp:effectExtent l="0" t="0" r="0" b="0"/>
                <wp:wrapNone/>
                <wp:docPr id="62"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1491" w14:textId="77777777" w:rsidR="008461F4" w:rsidRPr="00991FBB" w:rsidRDefault="005A4C5C">
                            <w:pPr>
                              <w:pStyle w:val="Jaargangennummer"/>
                              <w:jc w:val="right"/>
                              <w:rPr>
                                <w:color w:val="9CC2E5"/>
                              </w:rPr>
                            </w:pPr>
                            <w:r w:rsidRPr="00991FBB">
                              <w:rPr>
                                <w:color w:val="9CC2E5"/>
                              </w:rPr>
                              <w:t>PBS-werkgroep:</w:t>
                            </w:r>
                          </w:p>
                          <w:p w14:paraId="7B04F3DC" w14:textId="11582A68" w:rsidR="005A4C5C" w:rsidRDefault="00FB3B62">
                            <w:pPr>
                              <w:pStyle w:val="Jaargangennummer"/>
                              <w:jc w:val="right"/>
                            </w:pPr>
                            <w:r>
                              <w:rPr>
                                <w:color w:val="9CC2E5"/>
                              </w:rPr>
                              <w:t>j</w:t>
                            </w:r>
                            <w:r w:rsidR="005A4C5C" w:rsidRPr="00991FBB">
                              <w:rPr>
                                <w:color w:val="9CC2E5"/>
                              </w:rPr>
                              <w:t>uf Tanja, juf Esther, juf Ingrid</w:t>
                            </w:r>
                            <w:r w:rsidR="008F3911">
                              <w:rPr>
                                <w:color w:val="9CC2E5"/>
                              </w:rPr>
                              <w:t xml:space="preserve"> </w:t>
                            </w:r>
                            <w:r w:rsidR="005A4C5C" w:rsidRPr="00991FBB">
                              <w:rPr>
                                <w:color w:val="9CC2E5"/>
                              </w:rPr>
                              <w:t>en juf Madelon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AC7ADA" id="Text Box 1867" o:spid="_x0000_s1035" type="#_x0000_t202" style="position:absolute;margin-left:198pt;margin-top:81pt;width:352pt;height:2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" filled="f" stroked="f">
                <v:textbox style="mso-fit-shape-to-text:t" inset="0,0,0,0">
                  <w:txbxContent>
                    <w:p w14:paraId="5C3F1491" w14:textId="77777777" w:rsidR="008461F4" w:rsidRPr="00991FBB" w:rsidRDefault="005A4C5C">
                      <w:pPr>
                        <w:pStyle w:val="Jaargangennummer"/>
                        <w:jc w:val="right"/>
                        <w:rPr>
                          <w:color w:val="9CC2E5"/>
                        </w:rPr>
                      </w:pPr>
                      <w:r w:rsidRPr="00991FBB">
                        <w:rPr>
                          <w:color w:val="9CC2E5"/>
                        </w:rPr>
                        <w:t>PBS-werkgroep:</w:t>
                      </w:r>
                    </w:p>
                    <w:p w14:paraId="7B04F3DC" w14:textId="11582A68" w:rsidR="005A4C5C" w:rsidRDefault="00FB3B62">
                      <w:pPr>
                        <w:pStyle w:val="Jaargangennummer"/>
                        <w:jc w:val="right"/>
                      </w:pPr>
                      <w:r>
                        <w:rPr>
                          <w:color w:val="9CC2E5"/>
                        </w:rPr>
                        <w:t>j</w:t>
                      </w:r>
                      <w:r w:rsidR="005A4C5C" w:rsidRPr="00991FBB">
                        <w:rPr>
                          <w:color w:val="9CC2E5"/>
                        </w:rPr>
                        <w:t>uf Tanja, juf Esther, juf Ingrid</w:t>
                      </w:r>
                      <w:r w:rsidR="008F3911">
                        <w:rPr>
                          <w:color w:val="9CC2E5"/>
                        </w:rPr>
                        <w:t xml:space="preserve"> </w:t>
                      </w:r>
                      <w:r w:rsidR="005A4C5C" w:rsidRPr="00991FBB">
                        <w:rPr>
                          <w:color w:val="9CC2E5"/>
                        </w:rPr>
                        <w:t>en juf Madelon</w:t>
                      </w:r>
                    </w:p>
                  </w:txbxContent>
                </v:textbox>
                <w10:wrap anchorx="page" anchory="page"/>
              </v:shape>
            </w:pict>
          </mc:Fallback>
        </mc:AlternateContent>
      </w:r>
      <w:r w:rsidR="006166E4">
        <w:rPr>
          <w:lang w:eastAsia="nl-NL"/>
        </w:rPr>
        <mc:AlternateContent>
          <mc:Choice Requires="wps">
            <w:drawing>
              <wp:anchor distT="0" distB="0" distL="114300" distR="114300" simplePos="0" relativeHeight="251672064" behindDoc="0" locked="0" layoutInCell="1" allowOverlap="1" wp14:anchorId="187D8C5B" wp14:editId="237E2E6A">
                <wp:simplePos x="0" y="0"/>
                <wp:positionH relativeFrom="column">
                  <wp:posOffset>287020</wp:posOffset>
                </wp:positionH>
                <wp:positionV relativeFrom="paragraph">
                  <wp:posOffset>361315</wp:posOffset>
                </wp:positionV>
                <wp:extent cx="7171055" cy="9367520"/>
                <wp:effectExtent l="10795" t="8890" r="9525" b="5715"/>
                <wp:wrapNone/>
                <wp:docPr id="61"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22C44" id="Rectangle 249" o:spid="_x0000_s1026" style="position:absolute;margin-left:22.6pt;margin-top:28.45pt;width:564.65pt;height:737.6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" stroked="f">
                <v:stroke joinstyle="round"/>
                <o:lock v:ext="edit" shapetype="t"/>
                <v:textbox inset="2.88pt,2.88pt,2.88pt,2.88pt"/>
              </v:rect>
            </w:pict>
          </mc:Fallback>
        </mc:AlternateContent>
      </w:r>
      <w:r w:rsidR="006166E4">
        <w:rPr>
          <w:lang w:eastAsia="nl-NL"/>
        </w:rPr>
        <mc:AlternateContent>
          <mc:Choice Requires="wps">
            <w:drawing>
              <wp:anchor distT="0" distB="0" distL="114300" distR="114300" simplePos="0" relativeHeight="251651584" behindDoc="0" locked="0" layoutInCell="1" allowOverlap="1" wp14:anchorId="3AC76A8E" wp14:editId="0F4F9F75">
                <wp:simplePos x="0" y="0"/>
                <wp:positionH relativeFrom="page">
                  <wp:posOffset>2540000</wp:posOffset>
                </wp:positionH>
                <wp:positionV relativeFrom="page">
                  <wp:posOffset>3149600</wp:posOffset>
                </wp:positionV>
                <wp:extent cx="91440" cy="91440"/>
                <wp:effectExtent l="0" t="0" r="0" b="0"/>
                <wp:wrapNone/>
                <wp:docPr id="6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FAAE"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6A8E" id="Text Box 144" o:spid="_x0000_s1036" type="#_x0000_t202" style="position:absolute;margin-left:200pt;margin-top:248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H90wEAAJU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" filled="f" stroked="f">
                <v:textbox inset="0,0,0,0">
                  <w:txbxContent>
                    <w:p w14:paraId="595CFAAE" w14:textId="77777777" w:rsidR="008461F4" w:rsidRDefault="008461F4"/>
                  </w:txbxContent>
                </v:textbox>
                <w10:wrap anchorx="page" anchory="page"/>
              </v:shape>
            </w:pict>
          </mc:Fallback>
        </mc:AlternateContent>
      </w:r>
      <w:r w:rsidR="006166E4">
        <w:rPr>
          <w:lang w:eastAsia="nl-NL"/>
        </w:rPr>
        <mc:AlternateContent>
          <mc:Choice Requires="wps">
            <w:drawing>
              <wp:anchor distT="0" distB="0" distL="114300" distR="114300" simplePos="0" relativeHeight="251653632" behindDoc="0" locked="0" layoutInCell="1" allowOverlap="1" wp14:anchorId="7CA5051F" wp14:editId="61C26A40">
                <wp:simplePos x="0" y="0"/>
                <wp:positionH relativeFrom="page">
                  <wp:posOffset>2529840</wp:posOffset>
                </wp:positionH>
                <wp:positionV relativeFrom="page">
                  <wp:posOffset>6601460</wp:posOffset>
                </wp:positionV>
                <wp:extent cx="91440" cy="91440"/>
                <wp:effectExtent l="0" t="635" r="0" b="3175"/>
                <wp:wrapNone/>
                <wp:docPr id="5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FAA0A"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5051F" id="Text Box 148" o:spid="_x0000_s1037" type="#_x0000_t202" style="position:absolute;margin-left:199.2pt;margin-top:51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" filled="f" stroked="f">
                <v:textbox inset="0,0,0,0">
                  <w:txbxContent>
                    <w:p w14:paraId="167FAA0A" w14:textId="77777777" w:rsidR="008461F4" w:rsidRDefault="008461F4"/>
                  </w:txbxContent>
                </v:textbox>
                <w10:wrap anchorx="page" anchory="page"/>
              </v:shape>
            </w:pict>
          </mc:Fallback>
        </mc:AlternateContent>
      </w:r>
      <w:r w:rsidR="008461F4">
        <w:br w:type="page"/>
      </w:r>
      <w:r w:rsidR="007B6FEB">
        <w:rPr>
          <w:lang w:eastAsia="nl-NL"/>
        </w:rPr>
        <w:lastRenderedPageBreak/>
        <mc:AlternateContent>
          <mc:Choice Requires="wps">
            <w:drawing>
              <wp:anchor distT="0" distB="0" distL="114300" distR="114300" simplePos="0" relativeHeight="251722240" behindDoc="0" locked="0" layoutInCell="1" allowOverlap="1" wp14:anchorId="679B3F4C" wp14:editId="704C2306">
                <wp:simplePos x="0" y="0"/>
                <wp:positionH relativeFrom="page">
                  <wp:posOffset>5082540</wp:posOffset>
                </wp:positionH>
                <wp:positionV relativeFrom="page">
                  <wp:posOffset>3117215</wp:posOffset>
                </wp:positionV>
                <wp:extent cx="1947333" cy="287867"/>
                <wp:effectExtent l="0" t="0" r="15240" b="1714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333" cy="287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EA3A" w14:textId="42A5C711" w:rsidR="008174C4" w:rsidRPr="00991FBB" w:rsidRDefault="008174C4" w:rsidP="008174C4">
                            <w:pPr>
                              <w:pStyle w:val="Kop2"/>
                              <w:rPr>
                                <w:color w:val="2E74B5"/>
                              </w:rPr>
                            </w:pPr>
                            <w:r>
                              <w:rPr>
                                <w:color w:val="2E74B5"/>
                              </w:rPr>
                              <w:t>Stop-loop-praat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3F4C" id="Text Box 23" o:spid="_x0000_s1038" type="#_x0000_t202" style="position:absolute;margin-left:400.2pt;margin-top:245.45pt;width:153.35pt;height:22.6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" filled="f" stroked="f">
                <v:textbox inset="0,0,0,0">
                  <w:txbxContent>
                    <w:p w14:paraId="5862EA3A" w14:textId="42A5C711" w:rsidR="008174C4" w:rsidRPr="00991FBB" w:rsidRDefault="008174C4" w:rsidP="008174C4">
                      <w:pPr>
                        <w:pStyle w:val="Kop2"/>
                        <w:rPr>
                          <w:color w:val="2E74B5"/>
                        </w:rPr>
                      </w:pPr>
                      <w:r>
                        <w:rPr>
                          <w:color w:val="2E74B5"/>
                        </w:rPr>
                        <w:t>Stop-loop-praat</w:t>
                      </w:r>
                    </w:p>
                  </w:txbxContent>
                </v:textbox>
                <w10:wrap anchorx="page" anchory="page"/>
              </v:shape>
            </w:pict>
          </mc:Fallback>
        </mc:AlternateContent>
      </w:r>
      <w:r w:rsidR="001848D6">
        <w:rPr>
          <w:lang w:eastAsia="nl-NL"/>
        </w:rPr>
        <mc:AlternateContent>
          <mc:Choice Requires="wps">
            <w:drawing>
              <wp:anchor distT="0" distB="0" distL="114300" distR="114300" simplePos="0" relativeHeight="251654656" behindDoc="0" locked="0" layoutInCell="1" allowOverlap="1" wp14:anchorId="27F25F87" wp14:editId="6AE37ADC">
                <wp:simplePos x="0" y="0"/>
                <wp:positionH relativeFrom="page">
                  <wp:posOffset>5002530</wp:posOffset>
                </wp:positionH>
                <wp:positionV relativeFrom="page">
                  <wp:posOffset>1235710</wp:posOffset>
                </wp:positionV>
                <wp:extent cx="2324100" cy="1828800"/>
                <wp:effectExtent l="0" t="0" r="0" b="0"/>
                <wp:wrapNone/>
                <wp:docPr id="5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25F87" id="Text Box 151" o:spid="_x0000_s1039" type="#_x0000_t202" style="position:absolute;margin-left:393.9pt;margin-top:97.3pt;width:183pt;height:2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" filled="f" stroked="f">
                <v:textbox inset="0,0,0,0">
                  <w:txbxContent/>
                </v:textbox>
                <w10:wrap anchorx="page" anchory="page"/>
              </v:shape>
            </w:pict>
          </mc:Fallback>
        </mc:AlternateContent>
      </w:r>
      <w:r w:rsidR="001848D6">
        <w:rPr>
          <w:lang w:eastAsia="nl-NL"/>
        </w:rPr>
        <mc:AlternateContent>
          <mc:Choice Requires="wps">
            <w:drawing>
              <wp:anchor distT="0" distB="0" distL="114300" distR="114300" simplePos="0" relativeHeight="251628032" behindDoc="0" locked="0" layoutInCell="1" allowOverlap="1" wp14:anchorId="5C0D58DB" wp14:editId="20667BAB">
                <wp:simplePos x="0" y="0"/>
                <wp:positionH relativeFrom="page">
                  <wp:posOffset>2513965</wp:posOffset>
                </wp:positionH>
                <wp:positionV relativeFrom="page">
                  <wp:posOffset>3535045</wp:posOffset>
                </wp:positionV>
                <wp:extent cx="2324100" cy="1871133"/>
                <wp:effectExtent l="0" t="0" r="0" b="15240"/>
                <wp:wrapNone/>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7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14:paraId="7C8AAFF1" w14:textId="77777777" w:rsidR="00F06B4C" w:rsidRDefault="00CE50AD">
                            <w:pPr>
                              <w:pStyle w:val="Hoofdtekst"/>
                            </w:pPr>
                            <w:r>
                              <w:t xml:space="preserve">In ons gedragsprotocol </w:t>
                            </w:r>
                            <w:r w:rsidR="00F75991">
                              <w:t xml:space="preserve">is vastgelegd </w:t>
                            </w:r>
                            <w:r w:rsidR="00811F72">
                              <w:t xml:space="preserve">wat wij als team verstaan onder (licht) ongewenst en ontoelaatbaar gedrag en </w:t>
                            </w:r>
                            <w:r w:rsidR="00F75991">
                              <w:t>welke stappen er worden ondernom</w:t>
                            </w:r>
                            <w:r w:rsidR="00811F72">
                              <w:t>en bij</w:t>
                            </w:r>
                            <w:r w:rsidR="004778FE">
                              <w:t xml:space="preserve"> </w:t>
                            </w:r>
                            <w:r w:rsidR="00F3007A">
                              <w:t xml:space="preserve">dit </w:t>
                            </w:r>
                            <w:r w:rsidR="00F06B4C">
                              <w:t>gedrag.</w:t>
                            </w:r>
                            <w:r w:rsidR="00F06B4C" w:rsidRPr="00F06B4C">
                              <w:t xml:space="preserve"> </w:t>
                            </w:r>
                          </w:p>
                          <w:p w14:paraId="1105D639" w14:textId="5B8D55DE" w:rsidR="008461F4" w:rsidRDefault="00F06B4C">
                            <w:pPr>
                              <w:pStyle w:val="Hoofdtekst"/>
                            </w:pPr>
                            <w:r>
                              <w:t>De reactieprocedure is iets waar we al langer mee werken en wat hoort bij PBS.</w:t>
                            </w:r>
                            <w:r w:rsidR="00DC1724">
                              <w:t xml:space="preserve"> Wij</w:t>
                            </w:r>
                            <w:r w:rsidR="002467CB">
                              <w:t xml:space="preserve"> hebben de reactieprocedure verwerkt in ons protocol. Het gedragsprotocol is al</w:t>
                            </w:r>
                            <w:r w:rsidR="00BB7A99">
                              <w:t>s</w:t>
                            </w:r>
                            <w:r w:rsidR="002467CB">
                              <w:t xml:space="preserve"> bijlage 2 toegevoegd aan deze nieuwsbrief. </w:t>
                            </w:r>
                          </w:p>
                          <w:p w14:paraId="6A1655FD" w14:textId="24AA7162" w:rsidR="00137672" w:rsidRDefault="00D45038">
                            <w:pPr>
                              <w:rPr>
                                <w:sz w:val="20"/>
                                <w:szCs w:val="20"/>
                              </w:rPr>
                            </w:pPr>
                            <w:r>
                              <w:rPr>
                                <w:sz w:val="20"/>
                                <w:szCs w:val="20"/>
                              </w:rPr>
                              <w:t>Bij vervelend gedrag leren wij de kinderen vanuit de PBS-gedachte:</w:t>
                            </w:r>
                          </w:p>
                          <w:p w14:paraId="27F7FB6F" w14:textId="77BD09D7" w:rsidR="008461F4" w:rsidRDefault="00D45038">
                            <w:pPr>
                              <w:rPr>
                                <w:sz w:val="20"/>
                                <w:szCs w:val="20"/>
                              </w:rPr>
                            </w:pPr>
                            <w:r>
                              <w:rPr>
                                <w:sz w:val="20"/>
                                <w:szCs w:val="20"/>
                              </w:rPr>
                              <w:t>A</w:t>
                            </w:r>
                            <w:r w:rsidR="009F7F8E" w:rsidRPr="009F7F8E">
                              <w:rPr>
                                <w:sz w:val="20"/>
                                <w:szCs w:val="20"/>
                              </w:rPr>
                              <w:t>ls iemand vervelend doet tegen jou of iemand anders: zeg duidelijk ‘</w:t>
                            </w:r>
                            <w:r w:rsidR="009F7F8E" w:rsidRPr="00673001">
                              <w:rPr>
                                <w:color w:val="FF0000"/>
                                <w:sz w:val="20"/>
                                <w:szCs w:val="20"/>
                              </w:rPr>
                              <w:t>stop</w:t>
                            </w:r>
                            <w:r w:rsidR="009F7F8E" w:rsidRPr="009F7F8E">
                              <w:rPr>
                                <w:sz w:val="20"/>
                                <w:szCs w:val="20"/>
                              </w:rPr>
                              <w:t>’</w:t>
                            </w:r>
                          </w:p>
                          <w:p w14:paraId="35D2A0B5" w14:textId="411D48B5" w:rsidR="00673001" w:rsidRDefault="00D45038">
                            <w:pPr>
                              <w:rPr>
                                <w:sz w:val="20"/>
                                <w:szCs w:val="20"/>
                              </w:rPr>
                            </w:pPr>
                            <w:r>
                              <w:rPr>
                                <w:sz w:val="20"/>
                                <w:szCs w:val="20"/>
                              </w:rPr>
                              <w:t>S</w:t>
                            </w:r>
                            <w:r w:rsidR="00673001" w:rsidRPr="00673001">
                              <w:rPr>
                                <w:sz w:val="20"/>
                                <w:szCs w:val="20"/>
                              </w:rPr>
                              <w:t>oms stopt het vervelende gedrag niet, ook als je stop hebt gezegd. Als dit gebeurt ‘</w:t>
                            </w:r>
                            <w:r w:rsidR="00673001" w:rsidRPr="00673001">
                              <w:rPr>
                                <w:color w:val="FF0000"/>
                                <w:sz w:val="20"/>
                                <w:szCs w:val="20"/>
                              </w:rPr>
                              <w:t xml:space="preserve">loop </w:t>
                            </w:r>
                            <w:r w:rsidR="00673001" w:rsidRPr="00EA20A5">
                              <w:rPr>
                                <w:sz w:val="20"/>
                                <w:szCs w:val="20"/>
                              </w:rPr>
                              <w:t>weg</w:t>
                            </w:r>
                            <w:r w:rsidR="00673001" w:rsidRPr="00673001">
                              <w:rPr>
                                <w:sz w:val="20"/>
                                <w:szCs w:val="20"/>
                              </w:rPr>
                              <w:t>!</w:t>
                            </w:r>
                            <w:r w:rsidR="00673001">
                              <w:rPr>
                                <w:sz w:val="20"/>
                                <w:szCs w:val="20"/>
                              </w:rPr>
                              <w:t>’</w:t>
                            </w:r>
                            <w:r w:rsidR="00D27411">
                              <w:rPr>
                                <w:sz w:val="20"/>
                                <w:szCs w:val="20"/>
                              </w:rPr>
                              <w:t>(haal de zuurstof weg</w:t>
                            </w:r>
                            <w:r w:rsidR="00DF3F62">
                              <w:rPr>
                                <w:sz w:val="20"/>
                                <w:szCs w:val="20"/>
                              </w:rPr>
                              <w:t xml:space="preserve"> bij de kaars!)</w:t>
                            </w:r>
                          </w:p>
                          <w:p w14:paraId="55D19DFE" w14:textId="1C7EE197" w:rsidR="00673001" w:rsidRPr="00EA20A5" w:rsidRDefault="001848D6">
                            <w:pPr>
                              <w:rPr>
                                <w:sz w:val="20"/>
                                <w:szCs w:val="20"/>
                              </w:rPr>
                            </w:pPr>
                            <w:r>
                              <w:rPr>
                                <w:sz w:val="20"/>
                                <w:szCs w:val="20"/>
                              </w:rPr>
                              <w:t xml:space="preserve">Zelfs als je wegloopt stopt het vervelende gedrag soms niet: </w:t>
                            </w:r>
                            <w:r w:rsidR="00DF3F62">
                              <w:rPr>
                                <w:sz w:val="20"/>
                                <w:szCs w:val="20"/>
                              </w:rPr>
                              <w:t>G</w:t>
                            </w:r>
                            <w:r w:rsidR="00EA20A5" w:rsidRPr="00EA20A5">
                              <w:rPr>
                                <w:sz w:val="20"/>
                                <w:szCs w:val="20"/>
                              </w:rPr>
                              <w:t>a naar een volwassene vertel</w:t>
                            </w:r>
                            <w:r w:rsidR="00EA20A5">
                              <w:rPr>
                                <w:sz w:val="20"/>
                                <w:szCs w:val="20"/>
                              </w:rPr>
                              <w:t xml:space="preserve"> </w:t>
                            </w:r>
                            <w:r w:rsidR="00EA20A5" w:rsidRPr="00EA20A5">
                              <w:rPr>
                                <w:sz w:val="20"/>
                                <w:szCs w:val="20"/>
                              </w:rPr>
                              <w:t>het probleem</w:t>
                            </w:r>
                            <w:r w:rsidR="00A013CD">
                              <w:rPr>
                                <w:sz w:val="20"/>
                                <w:szCs w:val="20"/>
                              </w:rPr>
                              <w:t xml:space="preserve"> (</w:t>
                            </w:r>
                            <w:r w:rsidR="00A013CD" w:rsidRPr="00EA20A5">
                              <w:rPr>
                                <w:color w:val="FF0000"/>
                                <w:sz w:val="20"/>
                                <w:szCs w:val="20"/>
                              </w:rPr>
                              <w:t>praat</w:t>
                            </w:r>
                            <w:r w:rsidR="00A013CD">
                              <w:rPr>
                                <w:sz w:val="20"/>
                                <w:szCs w:val="20"/>
                              </w:rPr>
                              <w:t>)</w:t>
                            </w:r>
                            <w:r w:rsidR="00137672">
                              <w:rPr>
                                <w:sz w:val="20"/>
                                <w:szCs w:val="20"/>
                              </w:rPr>
                              <w:t>.</w:t>
                            </w:r>
                            <w:r w:rsidR="00EA20A5" w:rsidRPr="00EA20A5">
                              <w:rPr>
                                <w:sz w:val="20"/>
                                <w:szCs w:val="20"/>
                              </w:rPr>
                              <w:t xml:space="preserve"> </w:t>
                            </w:r>
                            <w:r w:rsidR="00137672">
                              <w:rPr>
                                <w:sz w:val="20"/>
                                <w:szCs w:val="20"/>
                              </w:rPr>
                              <w:t>K</w:t>
                            </w:r>
                            <w:r w:rsidR="00EA20A5" w:rsidRPr="00EA20A5">
                              <w:rPr>
                                <w:sz w:val="20"/>
                                <w:szCs w:val="20"/>
                              </w:rPr>
                              <w:t>likken bestaat niet bij ons op school, dat noemen wij (gedeelde) verantwoordelijkheid</w:t>
                            </w:r>
                            <w:r w:rsidR="00137672">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58DB" id="Text Box 22" o:spid="_x0000_s1040" type="#_x0000_t202" style="position:absolute;margin-left:197.95pt;margin-top:278.35pt;width:183pt;height:147.3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" filled="f" stroked="f">
                <v:textbox style="mso-next-textbox:#Text Box 155" inset="0,0,0,0">
                  <w:txbxContent>
                    <w:p w14:paraId="7C8AAFF1" w14:textId="77777777" w:rsidR="00F06B4C" w:rsidRDefault="00CE50AD">
                      <w:pPr>
                        <w:pStyle w:val="Hoofdtekst"/>
                      </w:pPr>
                      <w:r>
                        <w:t xml:space="preserve">In ons gedragsprotocol </w:t>
                      </w:r>
                      <w:r w:rsidR="00F75991">
                        <w:t xml:space="preserve">is vastgelegd </w:t>
                      </w:r>
                      <w:r w:rsidR="00811F72">
                        <w:t xml:space="preserve">wat wij als team verstaan onder (licht) ongewenst en ontoelaatbaar gedrag en </w:t>
                      </w:r>
                      <w:r w:rsidR="00F75991">
                        <w:t>welke stappen er worden ondernom</w:t>
                      </w:r>
                      <w:r w:rsidR="00811F72">
                        <w:t>en bij</w:t>
                      </w:r>
                      <w:r w:rsidR="004778FE">
                        <w:t xml:space="preserve"> </w:t>
                      </w:r>
                      <w:r w:rsidR="00F3007A">
                        <w:t xml:space="preserve">dit </w:t>
                      </w:r>
                      <w:r w:rsidR="00F06B4C">
                        <w:t>gedrag.</w:t>
                      </w:r>
                      <w:r w:rsidR="00F06B4C" w:rsidRPr="00F06B4C">
                        <w:t xml:space="preserve"> </w:t>
                      </w:r>
                    </w:p>
                    <w:p w14:paraId="1105D639" w14:textId="5B8D55DE" w:rsidR="008461F4" w:rsidRDefault="00F06B4C">
                      <w:pPr>
                        <w:pStyle w:val="Hoofdtekst"/>
                      </w:pPr>
                      <w:r>
                        <w:t>De reactieprocedure is iets waar we al langer mee werken en wat hoort bij PBS.</w:t>
                      </w:r>
                      <w:r w:rsidR="00DC1724">
                        <w:t xml:space="preserve"> Wij</w:t>
                      </w:r>
                      <w:r w:rsidR="002467CB">
                        <w:t xml:space="preserve"> hebben de reactieprocedure verwerkt in ons protocol. Het gedragsprotocol is al</w:t>
                      </w:r>
                      <w:r w:rsidR="00BB7A99">
                        <w:t>s</w:t>
                      </w:r>
                      <w:r w:rsidR="002467CB">
                        <w:t xml:space="preserve"> bijlage 2 toegevoegd aan deze nieuwsbrief. </w:t>
                      </w:r>
                    </w:p>
                    <w:p w14:paraId="6A1655FD" w14:textId="24AA7162" w:rsidR="00137672" w:rsidRDefault="00D45038">
                      <w:pPr>
                        <w:rPr>
                          <w:sz w:val="20"/>
                          <w:szCs w:val="20"/>
                        </w:rPr>
                      </w:pPr>
                      <w:r>
                        <w:rPr>
                          <w:sz w:val="20"/>
                          <w:szCs w:val="20"/>
                        </w:rPr>
                        <w:t>Bij vervelend gedrag leren wij de kinderen vanuit de PBS-gedachte:</w:t>
                      </w:r>
                    </w:p>
                    <w:p w14:paraId="27F7FB6F" w14:textId="77BD09D7" w:rsidR="008461F4" w:rsidRDefault="00D45038">
                      <w:pPr>
                        <w:rPr>
                          <w:sz w:val="20"/>
                          <w:szCs w:val="20"/>
                        </w:rPr>
                      </w:pPr>
                      <w:r>
                        <w:rPr>
                          <w:sz w:val="20"/>
                          <w:szCs w:val="20"/>
                        </w:rPr>
                        <w:t>A</w:t>
                      </w:r>
                      <w:r w:rsidR="009F7F8E" w:rsidRPr="009F7F8E">
                        <w:rPr>
                          <w:sz w:val="20"/>
                          <w:szCs w:val="20"/>
                        </w:rPr>
                        <w:t>ls iemand vervelend doet tegen jou of iemand anders: zeg duidelijk ‘</w:t>
                      </w:r>
                      <w:r w:rsidR="009F7F8E" w:rsidRPr="00673001">
                        <w:rPr>
                          <w:color w:val="FF0000"/>
                          <w:sz w:val="20"/>
                          <w:szCs w:val="20"/>
                        </w:rPr>
                        <w:t>stop</w:t>
                      </w:r>
                      <w:r w:rsidR="009F7F8E" w:rsidRPr="009F7F8E">
                        <w:rPr>
                          <w:sz w:val="20"/>
                          <w:szCs w:val="20"/>
                        </w:rPr>
                        <w:t>’</w:t>
                      </w:r>
                    </w:p>
                    <w:p w14:paraId="35D2A0B5" w14:textId="411D48B5" w:rsidR="00673001" w:rsidRDefault="00D45038">
                      <w:pPr>
                        <w:rPr>
                          <w:sz w:val="20"/>
                          <w:szCs w:val="20"/>
                        </w:rPr>
                      </w:pPr>
                      <w:r>
                        <w:rPr>
                          <w:sz w:val="20"/>
                          <w:szCs w:val="20"/>
                        </w:rPr>
                        <w:t>S</w:t>
                      </w:r>
                      <w:r w:rsidR="00673001" w:rsidRPr="00673001">
                        <w:rPr>
                          <w:sz w:val="20"/>
                          <w:szCs w:val="20"/>
                        </w:rPr>
                        <w:t>oms stopt het vervelende gedrag niet, ook als je stop hebt gezegd. Als dit gebeurt ‘</w:t>
                      </w:r>
                      <w:r w:rsidR="00673001" w:rsidRPr="00673001">
                        <w:rPr>
                          <w:color w:val="FF0000"/>
                          <w:sz w:val="20"/>
                          <w:szCs w:val="20"/>
                        </w:rPr>
                        <w:t xml:space="preserve">loop </w:t>
                      </w:r>
                      <w:r w:rsidR="00673001" w:rsidRPr="00EA20A5">
                        <w:rPr>
                          <w:sz w:val="20"/>
                          <w:szCs w:val="20"/>
                        </w:rPr>
                        <w:t>weg</w:t>
                      </w:r>
                      <w:r w:rsidR="00673001" w:rsidRPr="00673001">
                        <w:rPr>
                          <w:sz w:val="20"/>
                          <w:szCs w:val="20"/>
                        </w:rPr>
                        <w:t>!</w:t>
                      </w:r>
                      <w:r w:rsidR="00673001">
                        <w:rPr>
                          <w:sz w:val="20"/>
                          <w:szCs w:val="20"/>
                        </w:rPr>
                        <w:t>’</w:t>
                      </w:r>
                      <w:r w:rsidR="00D27411">
                        <w:rPr>
                          <w:sz w:val="20"/>
                          <w:szCs w:val="20"/>
                        </w:rPr>
                        <w:t>(haal de zuurstof weg</w:t>
                      </w:r>
                      <w:r w:rsidR="00DF3F62">
                        <w:rPr>
                          <w:sz w:val="20"/>
                          <w:szCs w:val="20"/>
                        </w:rPr>
                        <w:t xml:space="preserve"> bij de kaars!)</w:t>
                      </w:r>
                    </w:p>
                    <w:p w14:paraId="55D19DFE" w14:textId="1C7EE197" w:rsidR="00673001" w:rsidRPr="00EA20A5" w:rsidRDefault="001848D6">
                      <w:pPr>
                        <w:rPr>
                          <w:sz w:val="20"/>
                          <w:szCs w:val="20"/>
                        </w:rPr>
                      </w:pPr>
                      <w:r>
                        <w:rPr>
                          <w:sz w:val="20"/>
                          <w:szCs w:val="20"/>
                        </w:rPr>
                        <w:t xml:space="preserve">Zelfs als je wegloopt stopt het vervelende gedrag soms niet: </w:t>
                      </w:r>
                      <w:r w:rsidR="00DF3F62">
                        <w:rPr>
                          <w:sz w:val="20"/>
                          <w:szCs w:val="20"/>
                        </w:rPr>
                        <w:t>G</w:t>
                      </w:r>
                      <w:r w:rsidR="00EA20A5" w:rsidRPr="00EA20A5">
                        <w:rPr>
                          <w:sz w:val="20"/>
                          <w:szCs w:val="20"/>
                        </w:rPr>
                        <w:t>a naar een volwassene vertel</w:t>
                      </w:r>
                      <w:r w:rsidR="00EA20A5">
                        <w:rPr>
                          <w:sz w:val="20"/>
                          <w:szCs w:val="20"/>
                        </w:rPr>
                        <w:t xml:space="preserve"> </w:t>
                      </w:r>
                      <w:r w:rsidR="00EA20A5" w:rsidRPr="00EA20A5">
                        <w:rPr>
                          <w:sz w:val="20"/>
                          <w:szCs w:val="20"/>
                        </w:rPr>
                        <w:t>het probleem</w:t>
                      </w:r>
                      <w:r w:rsidR="00A013CD">
                        <w:rPr>
                          <w:sz w:val="20"/>
                          <w:szCs w:val="20"/>
                        </w:rPr>
                        <w:t xml:space="preserve"> (</w:t>
                      </w:r>
                      <w:r w:rsidR="00A013CD" w:rsidRPr="00EA20A5">
                        <w:rPr>
                          <w:color w:val="FF0000"/>
                          <w:sz w:val="20"/>
                          <w:szCs w:val="20"/>
                        </w:rPr>
                        <w:t>praat</w:t>
                      </w:r>
                      <w:r w:rsidR="00A013CD">
                        <w:rPr>
                          <w:sz w:val="20"/>
                          <w:szCs w:val="20"/>
                        </w:rPr>
                        <w:t>)</w:t>
                      </w:r>
                      <w:r w:rsidR="00137672">
                        <w:rPr>
                          <w:sz w:val="20"/>
                          <w:szCs w:val="20"/>
                        </w:rPr>
                        <w:t>.</w:t>
                      </w:r>
                      <w:r w:rsidR="00EA20A5" w:rsidRPr="00EA20A5">
                        <w:rPr>
                          <w:sz w:val="20"/>
                          <w:szCs w:val="20"/>
                        </w:rPr>
                        <w:t xml:space="preserve"> </w:t>
                      </w:r>
                      <w:r w:rsidR="00137672">
                        <w:rPr>
                          <w:sz w:val="20"/>
                          <w:szCs w:val="20"/>
                        </w:rPr>
                        <w:t>K</w:t>
                      </w:r>
                      <w:r w:rsidR="00EA20A5" w:rsidRPr="00EA20A5">
                        <w:rPr>
                          <w:sz w:val="20"/>
                          <w:szCs w:val="20"/>
                        </w:rPr>
                        <w:t>likken bestaat niet bij ons op school, dat noemen wij (gedeelde) verantwoordelijkheid</w:t>
                      </w:r>
                      <w:r w:rsidR="00137672">
                        <w:rPr>
                          <w:sz w:val="20"/>
                          <w:szCs w:val="20"/>
                        </w:rPr>
                        <w:t>.</w:t>
                      </w:r>
                    </w:p>
                  </w:txbxContent>
                </v:textbox>
                <w10:wrap anchorx="page" anchory="page"/>
              </v:shape>
            </w:pict>
          </mc:Fallback>
        </mc:AlternateContent>
      </w:r>
      <w:r w:rsidR="001848D6">
        <w:rPr>
          <w:lang w:eastAsia="nl-NL"/>
        </w:rPr>
        <mc:AlternateContent>
          <mc:Choice Requires="wps">
            <w:drawing>
              <wp:anchor distT="0" distB="0" distL="114300" distR="114300" simplePos="0" relativeHeight="251629056" behindDoc="0" locked="0" layoutInCell="1" allowOverlap="1" wp14:anchorId="1A8E2A4F" wp14:editId="204C1F52">
                <wp:simplePos x="0" y="0"/>
                <wp:positionH relativeFrom="page">
                  <wp:posOffset>2530475</wp:posOffset>
                </wp:positionH>
                <wp:positionV relativeFrom="page">
                  <wp:posOffset>3240405</wp:posOffset>
                </wp:positionV>
                <wp:extent cx="1947333" cy="287867"/>
                <wp:effectExtent l="0" t="0" r="15240" b="17145"/>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333" cy="287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61B0" w14:textId="77777777" w:rsidR="008461F4" w:rsidRPr="00991FBB" w:rsidRDefault="002467CB">
                            <w:pPr>
                              <w:pStyle w:val="Kop2"/>
                              <w:rPr>
                                <w:color w:val="2E74B5"/>
                              </w:rPr>
                            </w:pPr>
                            <w:r w:rsidRPr="00991FBB">
                              <w:rPr>
                                <w:color w:val="2E74B5"/>
                              </w:rPr>
                              <w:t>Gedragsprotocol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2A4F" id="_x0000_s1041" type="#_x0000_t202" style="position:absolute;margin-left:199.25pt;margin-top:255.15pt;width:153.35pt;height:22.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" filled="f" stroked="f">
                <v:textbox inset="0,0,0,0">
                  <w:txbxContent>
                    <w:p w14:paraId="4B5E61B0" w14:textId="77777777" w:rsidR="008461F4" w:rsidRPr="00991FBB" w:rsidRDefault="002467CB">
                      <w:pPr>
                        <w:pStyle w:val="Kop2"/>
                        <w:rPr>
                          <w:color w:val="2E74B5"/>
                        </w:rPr>
                      </w:pPr>
                      <w:r w:rsidRPr="00991FBB">
                        <w:rPr>
                          <w:color w:val="2E74B5"/>
                        </w:rPr>
                        <w:t>Gedragsprotocol</w:t>
                      </w:r>
                    </w:p>
                  </w:txbxContent>
                </v:textbox>
                <w10:wrap anchorx="page" anchory="page"/>
              </v:shape>
            </w:pict>
          </mc:Fallback>
        </mc:AlternateContent>
      </w:r>
      <w:r w:rsidR="001848D6">
        <w:rPr>
          <w:lang w:eastAsia="nl-NL"/>
        </w:rPr>
        <mc:AlternateContent>
          <mc:Choice Requires="wps">
            <w:drawing>
              <wp:anchor distT="0" distB="0" distL="114300" distR="114300" simplePos="0" relativeHeight="251625984" behindDoc="0" locked="0" layoutInCell="1" allowOverlap="1" wp14:anchorId="0C27BB76" wp14:editId="1B7DEA05">
                <wp:simplePos x="0" y="0"/>
                <wp:positionH relativeFrom="page">
                  <wp:posOffset>2514600</wp:posOffset>
                </wp:positionH>
                <wp:positionV relativeFrom="page">
                  <wp:posOffset>1233805</wp:posOffset>
                </wp:positionV>
                <wp:extent cx="2323465" cy="1918758"/>
                <wp:effectExtent l="0" t="0" r="635" b="5715"/>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918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14:paraId="0543A7B6" w14:textId="60BB61CE" w:rsidR="008461F4" w:rsidRDefault="00B12285" w:rsidP="00B12285">
                            <w:pPr>
                              <w:pStyle w:val="Hoofdtekst"/>
                            </w:pPr>
                            <w:r>
                              <w:t xml:space="preserve">Bij PBS hoort ook het werken met de reactieprocedure. PBS kent een positief karakter. Leerlingen krijgen meermaals de mogelijkheid om goed gedrag te laten zien. In de klassen werken wij met een knijpersysteem. </w:t>
                            </w:r>
                            <w:r w:rsidR="00C95066">
                              <w:t>Binnen dit systeem beginnen alle leerlingen iedere dag opnieuw</w:t>
                            </w:r>
                            <w:r w:rsidR="00FB2127">
                              <w:t xml:space="preserve"> met hun naamknijper</w:t>
                            </w:r>
                            <w:r w:rsidR="00B603C8">
                              <w:t xml:space="preserve"> op het blad: ‘het gaat goed!’</w:t>
                            </w:r>
                            <w:r w:rsidR="00FB2127">
                              <w:t xml:space="preserve"> </w:t>
                            </w:r>
                            <w:r>
                              <w:t xml:space="preserve">Wanneer een leerling gedrag laat zien dat licht ongewenst is, gaat de knijper naar beneden. Een leerling krijgt 2x de mogelijkheid om goed gedrag te laten zien. Bij 3x licht ongewenst gedrag, gaat de knijper naar rood (Jammer!). Wanneer de knijper eindigt op rood, volgt een consequentie. Het kan ook zo zijn dat het gedrag </w:t>
                            </w:r>
                            <w:r w:rsidR="007E315F">
                              <w:t xml:space="preserve">ongewenst of </w:t>
                            </w:r>
                            <w:r>
                              <w:t xml:space="preserve">ontoelaatbaar is. Dan volgt uiteraard direct een consequentie. </w:t>
                            </w:r>
                            <w:r w:rsidR="00492D75">
                              <w:t>Zie bijlage 1 voor</w:t>
                            </w:r>
                            <w:r>
                              <w:t xml:space="preserve"> de reactieprocedure (</w:t>
                            </w:r>
                            <w:r w:rsidR="00492D75">
                              <w:t>verwerkt in ons knijpersysteem). U krijgt dan een beeld van het proces dat doorlopen wordt, voordat een consequentie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BB76" id="Text Box 20" o:spid="_x0000_s1042" type="#_x0000_t202" style="position:absolute;margin-left:198pt;margin-top:97.15pt;width:182.95pt;height:151.1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" filled="f" stroked="f">
                <v:textbox style="mso-next-textbox:#Text Box 151" inset="0,0,0,0">
                  <w:txbxContent>
                    <w:p w14:paraId="0543A7B6" w14:textId="60BB61CE" w:rsidR="008461F4" w:rsidRDefault="00B12285" w:rsidP="00B12285">
                      <w:pPr>
                        <w:pStyle w:val="Hoofdtekst"/>
                      </w:pPr>
                      <w:r>
                        <w:t xml:space="preserve">Bij PBS hoort ook het werken met de reactieprocedure. PBS kent een positief karakter. Leerlingen krijgen meermaals de mogelijkheid om goed gedrag te laten zien. In de klassen werken wij met een knijpersysteem. </w:t>
                      </w:r>
                      <w:r w:rsidR="00C95066">
                        <w:t>Binnen dit systeem beginnen alle leerlingen iedere dag opnieuw</w:t>
                      </w:r>
                      <w:r w:rsidR="00FB2127">
                        <w:t xml:space="preserve"> met hun naamknijper</w:t>
                      </w:r>
                      <w:r w:rsidR="00B603C8">
                        <w:t xml:space="preserve"> op het blad: ‘het gaat goed!’</w:t>
                      </w:r>
                      <w:r w:rsidR="00FB2127">
                        <w:t xml:space="preserve"> </w:t>
                      </w:r>
                      <w:r>
                        <w:t xml:space="preserve">Wanneer een leerling gedrag laat zien dat licht ongewenst is, gaat de knijper naar beneden. Een leerling krijgt 2x de mogelijkheid om goed gedrag te laten zien. Bij 3x licht ongewenst gedrag, gaat de knijper naar rood (Jammer!). Wanneer de knijper eindigt op rood, volgt een consequentie. Het kan ook zo zijn dat het gedrag </w:t>
                      </w:r>
                      <w:r w:rsidR="007E315F">
                        <w:t xml:space="preserve">ongewenst of </w:t>
                      </w:r>
                      <w:r>
                        <w:t xml:space="preserve">ontoelaatbaar is. Dan volgt uiteraard direct een consequentie. </w:t>
                      </w:r>
                      <w:r w:rsidR="00492D75">
                        <w:t>Zie bijlage 1 voor</w:t>
                      </w:r>
                      <w:r>
                        <w:t xml:space="preserve"> de reactieprocedure (</w:t>
                      </w:r>
                      <w:r w:rsidR="00492D75">
                        <w:t>verwerkt in ons knijpersysteem). U krijgt dan een beeld van het proces dat doorlopen wordt, voordat een consequentie gegeven wordt.</w:t>
                      </w:r>
                    </w:p>
                  </w:txbxContent>
                </v:textbox>
                <w10:wrap anchorx="page" anchory="page"/>
              </v:shape>
            </w:pict>
          </mc:Fallback>
        </mc:AlternateContent>
      </w:r>
      <w:r w:rsidR="001848D6">
        <w:rPr>
          <w:lang w:eastAsia="nl-NL"/>
        </w:rPr>
        <mc:AlternateContent>
          <mc:Choice Requires="wps">
            <w:drawing>
              <wp:anchor distT="0" distB="0" distL="114300" distR="114300" simplePos="0" relativeHeight="251627008" behindDoc="0" locked="0" layoutInCell="1" allowOverlap="1" wp14:anchorId="3D094149" wp14:editId="5A7AA065">
                <wp:simplePos x="0" y="0"/>
                <wp:positionH relativeFrom="page">
                  <wp:posOffset>2513330</wp:posOffset>
                </wp:positionH>
                <wp:positionV relativeFrom="page">
                  <wp:posOffset>964565</wp:posOffset>
                </wp:positionV>
                <wp:extent cx="1938867" cy="262467"/>
                <wp:effectExtent l="0" t="0" r="4445" b="444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867" cy="262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8E71" w14:textId="77777777" w:rsidR="008461F4" w:rsidRPr="00991FBB" w:rsidRDefault="00B12285">
                            <w:pPr>
                              <w:pStyle w:val="Kop2"/>
                              <w:rPr>
                                <w:color w:val="2E74B5"/>
                              </w:rPr>
                            </w:pPr>
                            <w:r w:rsidRPr="00991FBB">
                              <w:rPr>
                                <w:color w:val="2E74B5"/>
                              </w:rPr>
                              <w:t>Reactieprocedure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94149" id="Text Box 21" o:spid="_x0000_s1043" type="#_x0000_t202" style="position:absolute;margin-left:197.9pt;margin-top:75.95pt;width:152.65pt;height:20.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" filled="f" stroked="f">
                <v:textbox inset="0,0,0,0">
                  <w:txbxContent>
                    <w:p w14:paraId="06498E71" w14:textId="77777777" w:rsidR="008461F4" w:rsidRPr="00991FBB" w:rsidRDefault="00B12285">
                      <w:pPr>
                        <w:pStyle w:val="Kop2"/>
                        <w:rPr>
                          <w:color w:val="2E74B5"/>
                        </w:rPr>
                      </w:pPr>
                      <w:r w:rsidRPr="00991FBB">
                        <w:rPr>
                          <w:color w:val="2E74B5"/>
                        </w:rPr>
                        <w:t>Reactieprocedure</w:t>
                      </w:r>
                    </w:p>
                  </w:txbxContent>
                </v:textbox>
                <w10:wrap anchorx="page" anchory="page"/>
              </v:shape>
            </w:pict>
          </mc:Fallback>
        </mc:AlternateContent>
      </w:r>
      <w:r w:rsidR="001848D6">
        <w:rPr>
          <w:lang w:eastAsia="nl-NL"/>
        </w:rPr>
        <mc:AlternateContent>
          <mc:Choice Requires="wps">
            <w:drawing>
              <wp:anchor distT="0" distB="0" distL="114300" distR="114300" simplePos="0" relativeHeight="251656704" behindDoc="0" locked="0" layoutInCell="1" allowOverlap="1" wp14:anchorId="7E5CE2F0" wp14:editId="3C917FC0">
                <wp:simplePos x="0" y="0"/>
                <wp:positionH relativeFrom="page">
                  <wp:posOffset>4998720</wp:posOffset>
                </wp:positionH>
                <wp:positionV relativeFrom="page">
                  <wp:posOffset>3421380</wp:posOffset>
                </wp:positionV>
                <wp:extent cx="2324100" cy="2110740"/>
                <wp:effectExtent l="0" t="0" r="0" b="3810"/>
                <wp:wrapNone/>
                <wp:docPr id="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11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CE2F0" id="Text Box 155" o:spid="_x0000_s1044" type="#_x0000_t202" style="position:absolute;margin-left:393.6pt;margin-top:269.4pt;width:183pt;height:16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" filled="f" stroked="f">
                <v:textbox inset="0,0,0,0">
                  <w:txbxContent/>
                </v:textbox>
                <w10:wrap anchorx="page" anchory="page"/>
              </v:shape>
            </w:pict>
          </mc:Fallback>
        </mc:AlternateContent>
      </w:r>
      <w:r w:rsidR="00985ED3">
        <w:rPr>
          <w:lang w:eastAsia="nl-NL"/>
        </w:rPr>
        <w:drawing>
          <wp:anchor distT="0" distB="0" distL="114300" distR="114300" simplePos="0" relativeHeight="251695616" behindDoc="0" locked="0" layoutInCell="1" allowOverlap="1" wp14:anchorId="0213FE7C" wp14:editId="31E9B19F">
            <wp:simplePos x="0" y="0"/>
            <wp:positionH relativeFrom="column">
              <wp:posOffset>-806450</wp:posOffset>
            </wp:positionH>
            <wp:positionV relativeFrom="paragraph">
              <wp:posOffset>0</wp:posOffset>
            </wp:positionV>
            <wp:extent cx="2039305" cy="5265420"/>
            <wp:effectExtent l="0" t="0" r="0" b="0"/>
            <wp:wrapNone/>
            <wp:docPr id="1920" name="Afbeelding 1" descr="C:\Users\Madelon\AppData\Local\Microsoft\Windows\INetCache\IE\VOM9IFSO\20200613_15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adelon\AppData\Local\Microsoft\Windows\INetCache\IE\VOM9IFSO\20200613_15211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9305" cy="526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8FB">
        <w:rPr>
          <w:lang w:eastAsia="nl-NL"/>
        </w:rPr>
        <mc:AlternateContent>
          <mc:Choice Requires="wps">
            <w:drawing>
              <wp:anchor distT="0" distB="0" distL="114300" distR="114300" simplePos="0" relativeHeight="251677184" behindDoc="0" locked="0" layoutInCell="1" allowOverlap="1" wp14:anchorId="43148E11" wp14:editId="43398404">
                <wp:simplePos x="0" y="0"/>
                <wp:positionH relativeFrom="page">
                  <wp:posOffset>2489200</wp:posOffset>
                </wp:positionH>
                <wp:positionV relativeFrom="page">
                  <wp:posOffset>7729855</wp:posOffset>
                </wp:positionV>
                <wp:extent cx="2243455" cy="287655"/>
                <wp:effectExtent l="0" t="0" r="4445" b="17145"/>
                <wp:wrapNone/>
                <wp:docPr id="49"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9040" w14:textId="77777777" w:rsidR="008461F4" w:rsidRPr="00991FBB" w:rsidRDefault="00BB7A99">
                            <w:pPr>
                              <w:pStyle w:val="Kop2"/>
                              <w:rPr>
                                <w:color w:val="2E74B5"/>
                              </w:rPr>
                            </w:pPr>
                            <w:r w:rsidRPr="00991FBB">
                              <w:rPr>
                                <w:color w:val="2E74B5"/>
                              </w:rPr>
                              <w:t>Soemo-kaarten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8E11" id="Text Box 1869" o:spid="_x0000_s1045" type="#_x0000_t202" style="position:absolute;margin-left:196pt;margin-top:608.65pt;width:176.65pt;height:22.6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" filled="f" stroked="f">
                <v:textbox inset="0,0,0,0">
                  <w:txbxContent>
                    <w:p w14:paraId="4B5A9040" w14:textId="77777777" w:rsidR="008461F4" w:rsidRPr="00991FBB" w:rsidRDefault="00BB7A99">
                      <w:pPr>
                        <w:pStyle w:val="Kop2"/>
                        <w:rPr>
                          <w:color w:val="2E74B5"/>
                        </w:rPr>
                      </w:pPr>
                      <w:r w:rsidRPr="00991FBB">
                        <w:rPr>
                          <w:color w:val="2E74B5"/>
                        </w:rPr>
                        <w:t>Soemo-kaarten</w:t>
                      </w:r>
                    </w:p>
                  </w:txbxContent>
                </v:textbox>
                <w10:wrap anchorx="page" anchory="page"/>
              </v:shape>
            </w:pict>
          </mc:Fallback>
        </mc:AlternateContent>
      </w:r>
      <w:r w:rsidR="00C8637D">
        <w:rPr>
          <w:lang w:eastAsia="nl-NL"/>
        </w:rPr>
        <mc:AlternateContent>
          <mc:Choice Requires="wps">
            <w:drawing>
              <wp:anchor distT="0" distB="0" distL="114300" distR="114300" simplePos="0" relativeHeight="251630080" behindDoc="0" locked="0" layoutInCell="1" allowOverlap="1" wp14:anchorId="0D44B22D" wp14:editId="035A25B8">
                <wp:simplePos x="0" y="0"/>
                <wp:positionH relativeFrom="page">
                  <wp:posOffset>2523067</wp:posOffset>
                </wp:positionH>
                <wp:positionV relativeFrom="page">
                  <wp:posOffset>5528521</wp:posOffset>
                </wp:positionV>
                <wp:extent cx="3683000" cy="296333"/>
                <wp:effectExtent l="0" t="0" r="12700" b="889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6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1DDF" w14:textId="77777777" w:rsidR="008461F4" w:rsidRPr="00991FBB" w:rsidRDefault="00BB7A99">
                            <w:pPr>
                              <w:pStyle w:val="Kop2"/>
                              <w:rPr>
                                <w:color w:val="2E74B5"/>
                              </w:rPr>
                            </w:pPr>
                            <w:r w:rsidRPr="00991FBB">
                              <w:rPr>
                                <w:color w:val="2E74B5"/>
                              </w:rPr>
                              <w:t>De matrix van gedragsverwachtingen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4B22D" id="Text Box 25" o:spid="_x0000_s1046" type="#_x0000_t202" style="position:absolute;margin-left:198.65pt;margin-top:435.3pt;width:290pt;height:23.3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" filled="f" stroked="f">
                <v:textbox inset="0,0,0,0">
                  <w:txbxContent>
                    <w:p w14:paraId="10091DDF" w14:textId="77777777" w:rsidR="008461F4" w:rsidRPr="00991FBB" w:rsidRDefault="00BB7A99">
                      <w:pPr>
                        <w:pStyle w:val="Kop2"/>
                        <w:rPr>
                          <w:color w:val="2E74B5"/>
                        </w:rPr>
                      </w:pPr>
                      <w:r w:rsidRPr="00991FBB">
                        <w:rPr>
                          <w:color w:val="2E74B5"/>
                        </w:rPr>
                        <w:t>De matrix van gedragsverwachtingen</w:t>
                      </w:r>
                    </w:p>
                  </w:txbxContent>
                </v:textbox>
                <w10:wrap anchorx="page" anchory="page"/>
              </v:shape>
            </w:pict>
          </mc:Fallback>
        </mc:AlternateContent>
      </w:r>
      <w:r w:rsidR="00C8637D">
        <w:rPr>
          <w:lang w:eastAsia="nl-NL"/>
        </w:rPr>
        <mc:AlternateContent>
          <mc:Choice Requires="wps">
            <w:drawing>
              <wp:anchor distT="0" distB="0" distL="114300" distR="114300" simplePos="0" relativeHeight="251689472" behindDoc="0" locked="0" layoutInCell="1" allowOverlap="1" wp14:anchorId="041BE79C" wp14:editId="6B77D7E4">
                <wp:simplePos x="0" y="0"/>
                <wp:positionH relativeFrom="page">
                  <wp:posOffset>2514600</wp:posOffset>
                </wp:positionH>
                <wp:positionV relativeFrom="page">
                  <wp:posOffset>5849409</wp:posOffset>
                </wp:positionV>
                <wp:extent cx="2324100" cy="1715135"/>
                <wp:effectExtent l="0" t="0" r="0" b="0"/>
                <wp:wrapNone/>
                <wp:docPr id="48"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14:paraId="3CD8A77E" w14:textId="77777777" w:rsidR="008461F4" w:rsidRDefault="00BB7A99">
                            <w:pPr>
                              <w:pStyle w:val="Hoofdtekst"/>
                            </w:pPr>
                            <w:r>
                              <w:t xml:space="preserve">In de gedragsverwachtingenmatrix houden wij onze gedragsverwachtingen per ruimte bij. Per ruimte zijn gedragsverwachtingen (regels) opgesteld. We kijken ook bij welke waarde een bepaalde gedragsverwachting hoort. Zo hangen wij de tassen en jassen netjes op, zodat er niemand over kan vallen. Dat is </w:t>
                            </w:r>
                            <w:r w:rsidRPr="00BB7A99">
                              <w:rPr>
                                <w:b/>
                              </w:rPr>
                              <w:t>veilig</w:t>
                            </w:r>
                            <w:r>
                              <w:t xml:space="preserve">. </w:t>
                            </w:r>
                          </w:p>
                          <w:p w14:paraId="5E9E7466" w14:textId="39E818A9" w:rsidR="00BB7A99" w:rsidRDefault="000B3CF9" w:rsidP="00BB7A99">
                            <w:pPr>
                              <w:pStyle w:val="Hoofdtekst"/>
                            </w:pPr>
                            <w:r>
                              <w:t>Aan het begin van</w:t>
                            </w:r>
                            <w:r w:rsidR="00BB7A99">
                              <w:t xml:space="preserve"> </w:t>
                            </w:r>
                            <w:r w:rsidR="00AA657A">
                              <w:t>ieder</w:t>
                            </w:r>
                            <w:r w:rsidR="00BB7A99">
                              <w:t xml:space="preserve"> nieuw schooljaar </w:t>
                            </w:r>
                            <w:r w:rsidR="00AA657A">
                              <w:t>wordt</w:t>
                            </w:r>
                            <w:r w:rsidR="00BB7A99">
                              <w:t xml:space="preserve"> ee</w:t>
                            </w:r>
                            <w:r w:rsidR="00FE2ACE">
                              <w:t>n</w:t>
                            </w:r>
                            <w:r w:rsidR="00BB7A99">
                              <w:t xml:space="preserve"> planning </w:t>
                            </w:r>
                            <w:r w:rsidR="00D0785D">
                              <w:t xml:space="preserve">gemaakt </w:t>
                            </w:r>
                            <w:r w:rsidR="00BB7A99">
                              <w:t>v</w:t>
                            </w:r>
                            <w:r w:rsidR="00D0785D">
                              <w:t>oor</w:t>
                            </w:r>
                            <w:r w:rsidR="00BB7A99">
                              <w:t xml:space="preserve"> het inoefenen van de gedragsverwachtingen. In bijlage 3 ziet u een overzicht van de gedragsverwachtingen die voor onze school gelden. De leerlingen krijgen lessen hierover. </w:t>
                            </w:r>
                            <w:r w:rsidR="00E3306E">
                              <w:t xml:space="preserve">Hoe langer een kind op school zit hoe bekender het met de </w:t>
                            </w:r>
                            <w:r w:rsidR="00BB7A99">
                              <w:t xml:space="preserve">gedragsverwachtingen </w:t>
                            </w:r>
                            <w:r w:rsidR="00E3306E">
                              <w:t>is</w:t>
                            </w:r>
                            <w:r w:rsidR="004D45F4">
                              <w:t xml:space="preserve"> en </w:t>
                            </w:r>
                            <w:r w:rsidR="00446588">
                              <w:t xml:space="preserve">zal het al vaker deze verwachtingen hebben ingeoefend. Soms </w:t>
                            </w:r>
                            <w:r w:rsidR="001540E5">
                              <w:t>wordt</w:t>
                            </w:r>
                            <w:r w:rsidR="00446588">
                              <w:t xml:space="preserve"> er een nieuwe gedragsverwachting </w:t>
                            </w:r>
                            <w:r w:rsidR="001540E5">
                              <w:t>toegevoegd.</w:t>
                            </w:r>
                          </w:p>
                          <w:p w14:paraId="7FE44EE8" w14:textId="77777777" w:rsidR="008461F4" w:rsidRDefault="008461F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BE79C" id="Text Box 1906" o:spid="_x0000_s1047" type="#_x0000_t202" style="position:absolute;margin-left:198pt;margin-top:460.6pt;width:183pt;height:135.0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" filled="f" stroked="f">
                <v:textbox style="mso-next-textbox:#Text Box 1907;mso-fit-shape-to-text:t" inset="0,0,0,0">
                  <w:txbxContent>
                    <w:p w14:paraId="3CD8A77E" w14:textId="77777777" w:rsidR="008461F4" w:rsidRDefault="00BB7A99">
                      <w:pPr>
                        <w:pStyle w:val="Hoofdtekst"/>
                      </w:pPr>
                      <w:r>
                        <w:t xml:space="preserve">In de gedragsverwachtingenmatrix houden wij onze gedragsverwachtingen per ruimte bij. Per ruimte zijn gedragsverwachtingen (regels) opgesteld. We kijken ook bij welke waarde een bepaalde gedragsverwachting hoort. Zo hangen wij de tassen en jassen netjes op, zodat er niemand over kan vallen. Dat is </w:t>
                      </w:r>
                      <w:r w:rsidRPr="00BB7A99">
                        <w:rPr>
                          <w:b/>
                        </w:rPr>
                        <w:t>veilig</w:t>
                      </w:r>
                      <w:r>
                        <w:t xml:space="preserve">. </w:t>
                      </w:r>
                    </w:p>
                    <w:p w14:paraId="5E9E7466" w14:textId="39E818A9" w:rsidR="00BB7A99" w:rsidRDefault="000B3CF9" w:rsidP="00BB7A99">
                      <w:pPr>
                        <w:pStyle w:val="Hoofdtekst"/>
                      </w:pPr>
                      <w:r>
                        <w:t>Aan het begin van</w:t>
                      </w:r>
                      <w:r w:rsidR="00BB7A99">
                        <w:t xml:space="preserve"> </w:t>
                      </w:r>
                      <w:r w:rsidR="00AA657A">
                        <w:t>ieder</w:t>
                      </w:r>
                      <w:r w:rsidR="00BB7A99">
                        <w:t xml:space="preserve"> nieuw schooljaar </w:t>
                      </w:r>
                      <w:r w:rsidR="00AA657A">
                        <w:t>wordt</w:t>
                      </w:r>
                      <w:r w:rsidR="00BB7A99">
                        <w:t xml:space="preserve"> ee</w:t>
                      </w:r>
                      <w:r w:rsidR="00FE2ACE">
                        <w:t>n</w:t>
                      </w:r>
                      <w:r w:rsidR="00BB7A99">
                        <w:t xml:space="preserve"> planning </w:t>
                      </w:r>
                      <w:r w:rsidR="00D0785D">
                        <w:t xml:space="preserve">gemaakt </w:t>
                      </w:r>
                      <w:r w:rsidR="00BB7A99">
                        <w:t>v</w:t>
                      </w:r>
                      <w:r w:rsidR="00D0785D">
                        <w:t>oor</w:t>
                      </w:r>
                      <w:r w:rsidR="00BB7A99">
                        <w:t xml:space="preserve"> het inoefenen van de gedragsverwachtingen. In bijlage 3 ziet u een overzicht van de gedragsverwachtingen die voor onze school gelden. De leerlingen krijgen lessen hierover. </w:t>
                      </w:r>
                      <w:r w:rsidR="00E3306E">
                        <w:t xml:space="preserve">Hoe langer een kind op school zit hoe bekender het met de </w:t>
                      </w:r>
                      <w:r w:rsidR="00BB7A99">
                        <w:t xml:space="preserve">gedragsverwachtingen </w:t>
                      </w:r>
                      <w:r w:rsidR="00E3306E">
                        <w:t>is</w:t>
                      </w:r>
                      <w:r w:rsidR="004D45F4">
                        <w:t xml:space="preserve"> en </w:t>
                      </w:r>
                      <w:r w:rsidR="00446588">
                        <w:t xml:space="preserve">zal het al vaker deze verwachtingen hebben ingeoefend. Soms </w:t>
                      </w:r>
                      <w:r w:rsidR="001540E5">
                        <w:t>wordt</w:t>
                      </w:r>
                      <w:r w:rsidR="00446588">
                        <w:t xml:space="preserve"> er een nieuwe gedragsverwachting </w:t>
                      </w:r>
                      <w:r w:rsidR="001540E5">
                        <w:t>toegevoegd.</w:t>
                      </w:r>
                    </w:p>
                    <w:p w14:paraId="7FE44EE8" w14:textId="77777777" w:rsidR="008461F4" w:rsidRDefault="008461F4"/>
                  </w:txbxContent>
                </v:textbox>
                <w10:wrap anchorx="page" anchory="page"/>
              </v:shape>
            </w:pict>
          </mc:Fallback>
        </mc:AlternateContent>
      </w:r>
      <w:r w:rsidR="00C8637D">
        <w:rPr>
          <w:lang w:eastAsia="nl-NL"/>
        </w:rPr>
        <mc:AlternateContent>
          <mc:Choice Requires="wps">
            <w:drawing>
              <wp:anchor distT="0" distB="0" distL="114300" distR="114300" simplePos="0" relativeHeight="251690496" behindDoc="0" locked="0" layoutInCell="1" allowOverlap="1" wp14:anchorId="592333D5" wp14:editId="0AC7639D">
                <wp:simplePos x="0" y="0"/>
                <wp:positionH relativeFrom="page">
                  <wp:posOffset>4989195</wp:posOffset>
                </wp:positionH>
                <wp:positionV relativeFrom="page">
                  <wp:posOffset>5833533</wp:posOffset>
                </wp:positionV>
                <wp:extent cx="2324100" cy="1977887"/>
                <wp:effectExtent l="0" t="0" r="0" b="3810"/>
                <wp:wrapNone/>
                <wp:docPr id="55"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977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333D5" id="Text Box 1907" o:spid="_x0000_s1048" type="#_x0000_t202" style="position:absolute;margin-left:392.85pt;margin-top:459.35pt;width:183pt;height:155.7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" filled="f" stroked="f">
                <v:textbox inset="0,0,0,0">
                  <w:txbxContent/>
                </v:textbox>
                <w10:wrap anchorx="page" anchory="page"/>
              </v:shape>
            </w:pict>
          </mc:Fallback>
        </mc:AlternateContent>
      </w:r>
      <w:r w:rsidR="00C8637D">
        <w:rPr>
          <w:lang w:eastAsia="nl-NL"/>
        </w:rPr>
        <mc:AlternateContent>
          <mc:Choice Requires="wps">
            <w:drawing>
              <wp:anchor distT="0" distB="0" distL="114300" distR="114300" simplePos="0" relativeHeight="251691520" behindDoc="0" locked="0" layoutInCell="1" allowOverlap="1" wp14:anchorId="2674C8F7" wp14:editId="546F7804">
                <wp:simplePos x="0" y="0"/>
                <wp:positionH relativeFrom="page">
                  <wp:posOffset>2493433</wp:posOffset>
                </wp:positionH>
                <wp:positionV relativeFrom="page">
                  <wp:posOffset>7992957</wp:posOffset>
                </wp:positionV>
                <wp:extent cx="2324100" cy="2429510"/>
                <wp:effectExtent l="0" t="0" r="0" b="0"/>
                <wp:wrapNone/>
                <wp:docPr id="57"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2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14:paraId="383B455A" w14:textId="77777777" w:rsidR="00922092" w:rsidRDefault="003D533C" w:rsidP="004174E4">
                            <w:pPr>
                              <w:pStyle w:val="Hoofdtekst"/>
                              <w:rPr>
                                <w:rFonts w:ascii="Open Sans" w:hAnsi="Open Sans"/>
                                <w:color w:val="333333"/>
                                <w:sz w:val="15"/>
                                <w:szCs w:val="15"/>
                              </w:rPr>
                            </w:pPr>
                            <w:r>
                              <w:t>N</w:t>
                            </w:r>
                            <w:r w:rsidR="00BB7A99">
                              <w:t>aast onze PBS-aanpak</w:t>
                            </w:r>
                            <w:r>
                              <w:t xml:space="preserve"> zijn wij</w:t>
                            </w:r>
                            <w:r w:rsidR="00BB7A99">
                              <w:t xml:space="preserve"> ook gaan werken met Soemo-kaarten. Dit is een methode voor de sociaal-emotionele ontwikkeling. </w:t>
                            </w:r>
                            <w:r w:rsidR="00B36AF9">
                              <w:t>Soemo-kaarten creeë</w:t>
                            </w:r>
                            <w:r w:rsidR="00BB7A99">
                              <w:t xml:space="preserve">ren zelfbewustzijn en sociale weerbaarheid. </w:t>
                            </w:r>
                            <w:r w:rsidR="00BB7A99" w:rsidRPr="00BB7A99">
                              <w:t xml:space="preserve">Elke kaart behandelt een sociaal-emotioneel woord: alleen, heimwee, zenuwachtig, stoer. Of leerlingen </w:t>
                            </w:r>
                            <w:r w:rsidR="00F60EDD">
                              <w:t xml:space="preserve">worden </w:t>
                            </w:r>
                            <w:r w:rsidR="00BB7A99" w:rsidRPr="00BB7A99">
                              <w:t>vaardigheden aan</w:t>
                            </w:r>
                            <w:r w:rsidR="00F60EDD">
                              <w:t>geleerd</w:t>
                            </w:r>
                            <w:r w:rsidR="00BB7A99" w:rsidRPr="00BB7A99">
                              <w:t xml:space="preserve">, bijvoorbeeld `Je spullen terug vragen` of </w:t>
                            </w:r>
                            <w:r w:rsidR="00E13468">
                              <w:t>‘</w:t>
                            </w:r>
                            <w:r w:rsidR="00991FBB" w:rsidRPr="00BB7A99">
                              <w:t>Belangstelling tonen voor een ander</w:t>
                            </w:r>
                            <w:r w:rsidR="00E13468">
                              <w:t>.’</w:t>
                            </w:r>
                            <w:r w:rsidR="00060F18">
                              <w:t xml:space="preserve"> </w:t>
                            </w:r>
                            <w:r w:rsidR="00991FBB" w:rsidRPr="00BB7A99">
                              <w:t xml:space="preserve">Ook </w:t>
                            </w:r>
                            <w:r w:rsidR="00F500F5">
                              <w:t xml:space="preserve">komen </w:t>
                            </w:r>
                            <w:r w:rsidR="00991FBB" w:rsidRPr="00BB7A99">
                              <w:t>vergissingen van kinderen aan de orde</w:t>
                            </w:r>
                            <w:r w:rsidR="00F500F5">
                              <w:t>:</w:t>
                            </w:r>
                            <w:r w:rsidR="00991FBB" w:rsidRPr="00BB7A99">
                              <w:t>`Als een vriendje bij mij thuis speelt, ben ik de baas</w:t>
                            </w:r>
                            <w:r w:rsidR="00BA4868">
                              <w:t>’,</w:t>
                            </w:r>
                            <w:r w:rsidR="00991FBB" w:rsidRPr="00BB7A99">
                              <w:t xml:space="preserve"> of</w:t>
                            </w:r>
                            <w:r w:rsidR="00BA4868">
                              <w:t xml:space="preserve"> ‘</w:t>
                            </w:r>
                            <w:r w:rsidR="00991FBB" w:rsidRPr="00BB7A99">
                              <w:t>Als iemand mij een klap</w:t>
                            </w:r>
                            <w:r w:rsidR="00991FBB">
                              <w:rPr>
                                <w:rFonts w:ascii="Helvetica" w:hAnsi="Helvetica"/>
                                <w:color w:val="333333"/>
                                <w:sz w:val="15"/>
                                <w:szCs w:val="15"/>
                              </w:rPr>
                              <w:t xml:space="preserve"> </w:t>
                            </w:r>
                            <w:r w:rsidR="00991FBB" w:rsidRPr="00BB7A99">
                              <w:t>geeft, mag ik terugslaa</w:t>
                            </w:r>
                            <w:r w:rsidR="000C3C88">
                              <w:t>n.’</w:t>
                            </w:r>
                            <w:r w:rsidR="00991FBB" w:rsidRPr="00991FBB">
                              <w:t xml:space="preserve"> Doordat de methode losbladig is, is het steeds mogelijk onderwerpen aan de orde te stellen die</w:t>
                            </w:r>
                            <w:r w:rsidR="00196BAD">
                              <w:t xml:space="preserve"> op een bepaald moment actueel zijn voor</w:t>
                            </w:r>
                            <w:r w:rsidR="00991FBB" w:rsidRPr="00991FBB">
                              <w:t xml:space="preserve"> kinderen en leerkrachten.</w:t>
                            </w:r>
                            <w:r w:rsidR="00245583">
                              <w:t xml:space="preserve"> </w:t>
                            </w:r>
                            <w:r w:rsidR="004174E4">
                              <w:t xml:space="preserve">Een onderwerp is vooral actueel als er een relatie </w:t>
                            </w:r>
                            <w:r w:rsidR="00D42F53">
                              <w:t>is met</w:t>
                            </w:r>
                            <w:r w:rsidR="004174E4">
                              <w:t xml:space="preserve"> iets wat net gebeurd is bijvoorbeeld.</w:t>
                            </w:r>
                            <w:r w:rsidR="00991FBB" w:rsidRPr="00991FBB">
                              <w:t xml:space="preserve"> </w:t>
                            </w:r>
                            <w:r w:rsidR="00D42F53">
                              <w:t>Hierdoor is d</w:t>
                            </w:r>
                            <w:r w:rsidR="00991FBB" w:rsidRPr="00991FBB">
                              <w:t>e methode</w:t>
                            </w:r>
                            <w:r w:rsidR="00D42F53">
                              <w:t xml:space="preserve"> </w:t>
                            </w:r>
                            <w:r w:rsidR="00991FBB">
                              <w:t xml:space="preserve">flexibel in te zetten in </w:t>
                            </w:r>
                            <w:r w:rsidR="00922092">
                              <w:t>verschillende groepen</w:t>
                            </w:r>
                            <w:r w:rsidR="00991FBB">
                              <w:t>.</w:t>
                            </w:r>
                            <w:r w:rsidR="00991FBB" w:rsidRPr="00991FBB">
                              <w:rPr>
                                <w:rFonts w:ascii="Open Sans" w:hAnsi="Open Sans"/>
                                <w:color w:val="333333"/>
                                <w:sz w:val="15"/>
                                <w:szCs w:val="15"/>
                              </w:rPr>
                              <w:t xml:space="preserve"> </w:t>
                            </w:r>
                          </w:p>
                          <w:p w14:paraId="23E67C13" w14:textId="790B2DC8" w:rsidR="008461F4" w:rsidRPr="00991FBB" w:rsidRDefault="00991FBB" w:rsidP="004174E4">
                            <w:pPr>
                              <w:pStyle w:val="Hoofdtekst"/>
                            </w:pPr>
                            <w:r>
                              <w:rPr>
                                <w:rStyle w:val="Zwaar"/>
                                <w:b w:val="0"/>
                              </w:rPr>
                              <w:t>Soemo</w:t>
                            </w:r>
                            <w:r w:rsidRPr="00991FBB">
                              <w:rPr>
                                <w:rStyle w:val="Zwaar"/>
                                <w:b w:val="0"/>
                              </w:rPr>
                              <w:t xml:space="preserve"> is succesvol</w:t>
                            </w:r>
                            <w:r w:rsidRPr="00991FBB">
                              <w:rPr>
                                <w:rStyle w:val="Zwaar"/>
                              </w:rPr>
                              <w:t xml:space="preserve"> </w:t>
                            </w:r>
                            <w:r w:rsidRPr="00991FBB">
                              <w:t>omdat het preventief de sociaal-emotionele ontwikkeling ondersteunt en een belangrijke bijdrage levert aan een positief en veilig leerklim</w:t>
                            </w:r>
                            <w:r w:rsidR="008B1078">
                              <w:t>aat.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C8F7" id="Text Box 1908" o:spid="_x0000_s1049" type="#_x0000_t202" style="position:absolute;margin-left:196.35pt;margin-top:629.35pt;width:183pt;height:191.3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" filled="f" stroked="f">
                <v:textbox style="mso-next-textbox:#Text Box 1909" inset="0,0,0,0">
                  <w:txbxContent>
                    <w:p w14:paraId="383B455A" w14:textId="77777777" w:rsidR="00922092" w:rsidRDefault="003D533C" w:rsidP="004174E4">
                      <w:pPr>
                        <w:pStyle w:val="Hoofdtekst"/>
                        <w:rPr>
                          <w:rFonts w:ascii="Open Sans" w:hAnsi="Open Sans"/>
                          <w:color w:val="333333"/>
                          <w:sz w:val="15"/>
                          <w:szCs w:val="15"/>
                        </w:rPr>
                      </w:pPr>
                      <w:r>
                        <w:t>N</w:t>
                      </w:r>
                      <w:r w:rsidR="00BB7A99">
                        <w:t>aast onze PBS-aanpak</w:t>
                      </w:r>
                      <w:r>
                        <w:t xml:space="preserve"> zijn wij</w:t>
                      </w:r>
                      <w:r w:rsidR="00BB7A99">
                        <w:t xml:space="preserve"> ook gaan werken met Soemo-kaarten. Dit is een methode voor de sociaal-emotionele ontwikkeling. </w:t>
                      </w:r>
                      <w:r w:rsidR="00B36AF9">
                        <w:t>Soemo-kaarten creeë</w:t>
                      </w:r>
                      <w:r w:rsidR="00BB7A99">
                        <w:t xml:space="preserve">ren zelfbewustzijn en sociale weerbaarheid. </w:t>
                      </w:r>
                      <w:r w:rsidR="00BB7A99" w:rsidRPr="00BB7A99">
                        <w:t xml:space="preserve">Elke kaart behandelt een sociaal-emotioneel woord: alleen, heimwee, zenuwachtig, stoer. Of leerlingen </w:t>
                      </w:r>
                      <w:r w:rsidR="00F60EDD">
                        <w:t xml:space="preserve">worden </w:t>
                      </w:r>
                      <w:r w:rsidR="00BB7A99" w:rsidRPr="00BB7A99">
                        <w:t>vaardigheden aan</w:t>
                      </w:r>
                      <w:r w:rsidR="00F60EDD">
                        <w:t>geleerd</w:t>
                      </w:r>
                      <w:r w:rsidR="00BB7A99" w:rsidRPr="00BB7A99">
                        <w:t xml:space="preserve">, bijvoorbeeld `Je spullen terug vragen` of </w:t>
                      </w:r>
                      <w:r w:rsidR="00E13468">
                        <w:t>‘</w:t>
                      </w:r>
                      <w:r w:rsidR="00991FBB" w:rsidRPr="00BB7A99">
                        <w:t>Belangstelling tonen voor een ander</w:t>
                      </w:r>
                      <w:r w:rsidR="00E13468">
                        <w:t>.’</w:t>
                      </w:r>
                      <w:r w:rsidR="00060F18">
                        <w:t xml:space="preserve"> </w:t>
                      </w:r>
                      <w:r w:rsidR="00991FBB" w:rsidRPr="00BB7A99">
                        <w:t xml:space="preserve">Ook </w:t>
                      </w:r>
                      <w:r w:rsidR="00F500F5">
                        <w:t xml:space="preserve">komen </w:t>
                      </w:r>
                      <w:r w:rsidR="00991FBB" w:rsidRPr="00BB7A99">
                        <w:t>vergissingen van kinderen aan de orde</w:t>
                      </w:r>
                      <w:r w:rsidR="00F500F5">
                        <w:t>:</w:t>
                      </w:r>
                      <w:r w:rsidR="00991FBB" w:rsidRPr="00BB7A99">
                        <w:t>`Als een vriendje bij mij thuis speelt, ben ik de baas</w:t>
                      </w:r>
                      <w:r w:rsidR="00BA4868">
                        <w:t>’,</w:t>
                      </w:r>
                      <w:r w:rsidR="00991FBB" w:rsidRPr="00BB7A99">
                        <w:t xml:space="preserve"> of</w:t>
                      </w:r>
                      <w:r w:rsidR="00BA4868">
                        <w:t xml:space="preserve"> ‘</w:t>
                      </w:r>
                      <w:r w:rsidR="00991FBB" w:rsidRPr="00BB7A99">
                        <w:t>Als iemand mij een klap</w:t>
                      </w:r>
                      <w:r w:rsidR="00991FBB">
                        <w:rPr>
                          <w:rFonts w:ascii="Helvetica" w:hAnsi="Helvetica"/>
                          <w:color w:val="333333"/>
                          <w:sz w:val="15"/>
                          <w:szCs w:val="15"/>
                        </w:rPr>
                        <w:t xml:space="preserve"> </w:t>
                      </w:r>
                      <w:r w:rsidR="00991FBB" w:rsidRPr="00BB7A99">
                        <w:t>geeft, mag ik terugslaa</w:t>
                      </w:r>
                      <w:r w:rsidR="000C3C88">
                        <w:t>n.’</w:t>
                      </w:r>
                      <w:r w:rsidR="00991FBB" w:rsidRPr="00991FBB">
                        <w:t xml:space="preserve"> Doordat de methode losbladig is, is het steeds mogelijk onderwerpen aan de orde te stellen die</w:t>
                      </w:r>
                      <w:r w:rsidR="00196BAD">
                        <w:t xml:space="preserve"> op een bepaald moment actueel zijn voor</w:t>
                      </w:r>
                      <w:r w:rsidR="00991FBB" w:rsidRPr="00991FBB">
                        <w:t xml:space="preserve"> kinderen en leerkrachten.</w:t>
                      </w:r>
                      <w:r w:rsidR="00245583">
                        <w:t xml:space="preserve"> </w:t>
                      </w:r>
                      <w:r w:rsidR="004174E4">
                        <w:t xml:space="preserve">Een onderwerp is vooral actueel als er een relatie </w:t>
                      </w:r>
                      <w:r w:rsidR="00D42F53">
                        <w:t>is met</w:t>
                      </w:r>
                      <w:r w:rsidR="004174E4">
                        <w:t xml:space="preserve"> iets wat net gebeurd is bijvoorbeeld.</w:t>
                      </w:r>
                      <w:r w:rsidR="00991FBB" w:rsidRPr="00991FBB">
                        <w:t xml:space="preserve"> </w:t>
                      </w:r>
                      <w:r w:rsidR="00D42F53">
                        <w:t>Hierdoor is d</w:t>
                      </w:r>
                      <w:r w:rsidR="00991FBB" w:rsidRPr="00991FBB">
                        <w:t>e methode</w:t>
                      </w:r>
                      <w:r w:rsidR="00D42F53">
                        <w:t xml:space="preserve"> </w:t>
                      </w:r>
                      <w:r w:rsidR="00991FBB">
                        <w:t xml:space="preserve">flexibel in te zetten in </w:t>
                      </w:r>
                      <w:r w:rsidR="00922092">
                        <w:t>verschillende groepen</w:t>
                      </w:r>
                      <w:r w:rsidR="00991FBB">
                        <w:t>.</w:t>
                      </w:r>
                      <w:r w:rsidR="00991FBB" w:rsidRPr="00991FBB">
                        <w:rPr>
                          <w:rFonts w:ascii="Open Sans" w:hAnsi="Open Sans"/>
                          <w:color w:val="333333"/>
                          <w:sz w:val="15"/>
                          <w:szCs w:val="15"/>
                        </w:rPr>
                        <w:t xml:space="preserve"> </w:t>
                      </w:r>
                    </w:p>
                    <w:p w14:paraId="23E67C13" w14:textId="790B2DC8" w:rsidR="008461F4" w:rsidRPr="00991FBB" w:rsidRDefault="00991FBB" w:rsidP="004174E4">
                      <w:pPr>
                        <w:pStyle w:val="Hoofdtekst"/>
                      </w:pPr>
                      <w:r>
                        <w:rPr>
                          <w:rStyle w:val="Zwaar"/>
                          <w:b w:val="0"/>
                        </w:rPr>
                        <w:t>Soemo</w:t>
                      </w:r>
                      <w:r w:rsidRPr="00991FBB">
                        <w:rPr>
                          <w:rStyle w:val="Zwaar"/>
                          <w:b w:val="0"/>
                        </w:rPr>
                        <w:t xml:space="preserve"> is succesvol</w:t>
                      </w:r>
                      <w:r w:rsidRPr="00991FBB">
                        <w:rPr>
                          <w:rStyle w:val="Zwaar"/>
                        </w:rPr>
                        <w:t xml:space="preserve"> </w:t>
                      </w:r>
                      <w:r w:rsidRPr="00991FBB">
                        <w:t>omdat het preventief de sociaal-emotionele ontwikkeling ondersteunt en een belangrijke bijdrage levert aan een positief en veilig leerklim</w:t>
                      </w:r>
                      <w:r w:rsidR="008B1078">
                        <w:t>aat.</w:t>
                      </w:r>
                    </w:p>
                  </w:txbxContent>
                </v:textbox>
                <w10:wrap anchorx="page" anchory="page"/>
              </v:shape>
            </w:pict>
          </mc:Fallback>
        </mc:AlternateContent>
      </w:r>
      <w:r w:rsidR="00147BFC">
        <w:rPr>
          <w:lang w:eastAsia="nl-NL"/>
        </w:rPr>
        <mc:AlternateContent>
          <mc:Choice Requires="wps">
            <w:drawing>
              <wp:anchor distT="0" distB="0" distL="114300" distR="114300" simplePos="0" relativeHeight="251692544" behindDoc="0" locked="0" layoutInCell="1" allowOverlap="1" wp14:anchorId="5A3EDEDA" wp14:editId="5D08BF72">
                <wp:simplePos x="0" y="0"/>
                <wp:positionH relativeFrom="page">
                  <wp:posOffset>5012267</wp:posOffset>
                </wp:positionH>
                <wp:positionV relativeFrom="page">
                  <wp:posOffset>7975600</wp:posOffset>
                </wp:positionV>
                <wp:extent cx="2324100" cy="2379133"/>
                <wp:effectExtent l="0" t="0" r="0" b="2540"/>
                <wp:wrapNone/>
                <wp:docPr id="58"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79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DEDA" id="Text Box 1909" o:spid="_x0000_s1050" type="#_x0000_t202" style="position:absolute;margin-left:394.65pt;margin-top:628pt;width:183pt;height:187.3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" filled="f" stroked="f">
                <v:textbox inset="0,0,0,0">
                  <w:txbxContent/>
                </v:textbox>
                <w10:wrap anchorx="page" anchory="page"/>
              </v:shape>
            </w:pict>
          </mc:Fallback>
        </mc:AlternateContent>
      </w:r>
      <w:r w:rsidR="006166E4">
        <w:rPr>
          <w:lang w:eastAsia="nl-NL"/>
        </w:rPr>
        <w:drawing>
          <wp:anchor distT="0" distB="0" distL="114300" distR="114300" simplePos="0" relativeHeight="251698688" behindDoc="0" locked="0" layoutInCell="1" allowOverlap="1" wp14:anchorId="76413721" wp14:editId="3EECE9E5">
            <wp:simplePos x="0" y="0"/>
            <wp:positionH relativeFrom="column">
              <wp:posOffset>-19050</wp:posOffset>
            </wp:positionH>
            <wp:positionV relativeFrom="paragraph">
              <wp:posOffset>7425055</wp:posOffset>
            </wp:positionV>
            <wp:extent cx="1247775" cy="1690370"/>
            <wp:effectExtent l="0" t="0" r="0" b="0"/>
            <wp:wrapNone/>
            <wp:docPr id="1924" name="Afbeelding 2" descr="Sociaal-emotionele ontwikkeli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ociaal-emotionele ontwikkeli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77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6E4">
        <w:rPr>
          <w:lang w:eastAsia="nl-NL"/>
        </w:rPr>
        <w:drawing>
          <wp:anchor distT="0" distB="0" distL="114300" distR="114300" simplePos="0" relativeHeight="251697664" behindDoc="0" locked="0" layoutInCell="1" allowOverlap="1" wp14:anchorId="21D5C83D" wp14:editId="216FA208">
            <wp:simplePos x="0" y="0"/>
            <wp:positionH relativeFrom="column">
              <wp:posOffset>-939165</wp:posOffset>
            </wp:positionH>
            <wp:positionV relativeFrom="paragraph">
              <wp:posOffset>5924550</wp:posOffset>
            </wp:positionV>
            <wp:extent cx="1290955" cy="1857375"/>
            <wp:effectExtent l="0" t="0" r="0" b="0"/>
            <wp:wrapNone/>
            <wp:docPr id="1923" name="Afbeelding 1" descr="Methodeoverzicht 'SOEMO-kaarten'">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ethodeoverzicht 'SOEMO-kaarte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095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6E4" w:rsidRPr="00E456DC">
        <w:rPr>
          <w:lang w:eastAsia="nl-NL"/>
        </w:rPr>
        <w:drawing>
          <wp:inline distT="0" distB="0" distL="0" distR="0" wp14:anchorId="52A7C686" wp14:editId="161FAF7E">
            <wp:extent cx="1781175" cy="2562225"/>
            <wp:effectExtent l="0" t="0" r="0" b="0"/>
            <wp:docPr id="18" name="Afbeelding 3" descr="Methodeoverzicht 'SOEMO-kaarte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ethodeoverzicht 'SOEMO-kaart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1175" cy="2562225"/>
                    </a:xfrm>
                    <a:prstGeom prst="rect">
                      <a:avLst/>
                    </a:prstGeom>
                    <a:noFill/>
                    <a:ln>
                      <a:noFill/>
                    </a:ln>
                  </pic:spPr>
                </pic:pic>
              </a:graphicData>
            </a:graphic>
          </wp:inline>
        </w:drawing>
      </w:r>
      <w:r w:rsidR="006166E4">
        <w:rPr>
          <w:lang w:eastAsia="nl-NL"/>
        </w:rPr>
        <mc:AlternateContent>
          <mc:Choice Requires="wps">
            <w:drawing>
              <wp:anchor distT="0" distB="0" distL="114300" distR="114300" simplePos="0" relativeHeight="251645440" behindDoc="0" locked="0" layoutInCell="1" allowOverlap="1" wp14:anchorId="01B10D7C" wp14:editId="1BAFD803">
                <wp:simplePos x="0" y="0"/>
                <wp:positionH relativeFrom="page">
                  <wp:posOffset>609600</wp:posOffset>
                </wp:positionH>
                <wp:positionV relativeFrom="page">
                  <wp:posOffset>533400</wp:posOffset>
                </wp:positionV>
                <wp:extent cx="1333500" cy="342900"/>
                <wp:effectExtent l="0" t="0" r="0" b="0"/>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8A394" w14:textId="77777777" w:rsidR="008461F4" w:rsidRDefault="008461F4">
                            <w:pPr>
                              <w:rPr>
                                <w:rStyle w:val="Paginanummer"/>
                                <w:szCs w:val="20"/>
                              </w:rPr>
                            </w:pPr>
                            <w:r>
                              <w:rPr>
                                <w:rStyle w:val="Paginanummer"/>
                                <w:szCs w:val="20"/>
                              </w:rPr>
                              <w:t>Pagina 2 van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10D7C" id="Text Box 124" o:spid="_x0000_s1051" type="#_x0000_t202" style="position:absolute;margin-left:48pt;margin-top:42pt;width:105pt;height:2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" filled="f" stroked="f">
                <v:textbox inset="0,0,0,0">
                  <w:txbxContent>
                    <w:p w14:paraId="2028A394" w14:textId="77777777" w:rsidR="008461F4" w:rsidRDefault="008461F4">
                      <w:pPr>
                        <w:rPr>
                          <w:rStyle w:val="Paginanummer"/>
                          <w:szCs w:val="20"/>
                        </w:rPr>
                      </w:pPr>
                      <w:r>
                        <w:rPr>
                          <w:rStyle w:val="Paginanummer"/>
                          <w:szCs w:val="20"/>
                        </w:rPr>
                        <w:t>Pagina 2 van 4</w:t>
                      </w:r>
                    </w:p>
                  </w:txbxContent>
                </v:textbox>
                <w10:wrap anchorx="page" anchory="page"/>
              </v:shape>
            </w:pict>
          </mc:Fallback>
        </mc:AlternateContent>
      </w:r>
      <w:r w:rsidR="006166E4">
        <w:rPr>
          <w:lang w:eastAsia="nl-NL"/>
        </w:rPr>
        <mc:AlternateContent>
          <mc:Choice Requires="wps">
            <w:drawing>
              <wp:anchor distT="0" distB="0" distL="114300" distR="114300" simplePos="0" relativeHeight="251644416" behindDoc="0" locked="0" layoutInCell="1" allowOverlap="1" wp14:anchorId="7F28E002" wp14:editId="5E269E3E">
                <wp:simplePos x="0" y="0"/>
                <wp:positionH relativeFrom="page">
                  <wp:posOffset>432435</wp:posOffset>
                </wp:positionH>
                <wp:positionV relativeFrom="page">
                  <wp:posOffset>461010</wp:posOffset>
                </wp:positionV>
                <wp:extent cx="6858000" cy="365760"/>
                <wp:effectExtent l="3810" t="3810" r="0" b="1905"/>
                <wp:wrapNone/>
                <wp:docPr id="4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F02F" id="Rectangle 123" o:spid="_x0000_s1026" style="position:absolute;margin-left:34.05pt;margin-top:36.3pt;width:540pt;height:28.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" fillcolor="#9f9" stroked="f">
                <w10:wrap anchorx="page" anchory="page"/>
              </v:rect>
            </w:pict>
          </mc:Fallback>
        </mc:AlternateContent>
      </w:r>
      <w:r w:rsidR="006166E4">
        <w:rPr>
          <w:lang w:eastAsia="nl-NL"/>
        </w:rPr>
        <mc:AlternateContent>
          <mc:Choice Requires="wps">
            <w:drawing>
              <wp:anchor distT="0" distB="0" distL="114300" distR="114300" simplePos="0" relativeHeight="251646464" behindDoc="0" locked="0" layoutInCell="1" allowOverlap="1" wp14:anchorId="0A91918F" wp14:editId="0D89D70C">
                <wp:simplePos x="0" y="0"/>
                <wp:positionH relativeFrom="page">
                  <wp:posOffset>5143500</wp:posOffset>
                </wp:positionH>
                <wp:positionV relativeFrom="page">
                  <wp:posOffset>557530</wp:posOffset>
                </wp:positionV>
                <wp:extent cx="1943100" cy="206375"/>
                <wp:effectExtent l="0" t="0" r="0" b="0"/>
                <wp:wrapNone/>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08A0D" w14:textId="77777777" w:rsidR="008461F4" w:rsidRDefault="008461F4">
                            <w:pPr>
                              <w:pStyle w:val="Titelvanpagina"/>
                            </w:pPr>
                            <w:r>
                              <w:t>N</w:t>
                            </w:r>
                            <w:r w:rsidR="00B12285">
                              <w:t>ieuwsbrief  PBS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91918F" id="Text Box 125" o:spid="_x0000_s1052" type="#_x0000_t202" style="position:absolute;margin-left:405pt;margin-top:43.9pt;width:153pt;height:16.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" filled="f" stroked="f">
                <v:textbox style="mso-fit-shape-to-text:t" inset="0,0,0,0">
                  <w:txbxContent>
                    <w:p w14:paraId="3DB08A0D" w14:textId="77777777" w:rsidR="008461F4" w:rsidRDefault="008461F4">
                      <w:pPr>
                        <w:pStyle w:val="Titelvanpagina"/>
                      </w:pPr>
                      <w:r>
                        <w:t>N</w:t>
                      </w:r>
                      <w:r w:rsidR="00B12285">
                        <w:t>ieuwsbrief  PBS</w:t>
                      </w:r>
                    </w:p>
                  </w:txbxContent>
                </v:textbox>
                <w10:wrap anchorx="page" anchory="page"/>
              </v:shape>
            </w:pict>
          </mc:Fallback>
        </mc:AlternateContent>
      </w:r>
      <w:r w:rsidR="006166E4">
        <w:rPr>
          <w:lang w:eastAsia="nl-NL"/>
        </w:rPr>
        <mc:AlternateContent>
          <mc:Choice Requires="wps">
            <w:drawing>
              <wp:anchor distT="0" distB="0" distL="114300" distR="114300" simplePos="0" relativeHeight="251674112" behindDoc="0" locked="0" layoutInCell="1" allowOverlap="1" wp14:anchorId="7C0B8E65" wp14:editId="6262AAE1">
                <wp:simplePos x="0" y="0"/>
                <wp:positionH relativeFrom="page">
                  <wp:posOffset>2286000</wp:posOffset>
                </wp:positionH>
                <wp:positionV relativeFrom="page">
                  <wp:posOffset>557530</wp:posOffset>
                </wp:positionV>
                <wp:extent cx="1943100" cy="206375"/>
                <wp:effectExtent l="0" t="0" r="0" b="0"/>
                <wp:wrapNone/>
                <wp:docPr id="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BA0E6" w14:textId="77777777" w:rsidR="008461F4" w:rsidRDefault="008461F4">
                            <w:pPr>
                              <w:pStyle w:val="Titelvanpagina"/>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0B8E65" id="Text Box 267" o:spid="_x0000_s1053" type="#_x0000_t202" style="position:absolute;margin-left:180pt;margin-top:43.9pt;width:153pt;height:16.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" filled="f" stroked="f">
                <v:textbox style="mso-fit-shape-to-text:t" inset="0,0,0,0">
                  <w:txbxContent>
                    <w:p w14:paraId="5CDBA0E6" w14:textId="77777777" w:rsidR="008461F4" w:rsidRDefault="008461F4">
                      <w:pPr>
                        <w:pStyle w:val="Titelvanpagina"/>
                        <w:jc w:val="center"/>
                      </w:pPr>
                    </w:p>
                  </w:txbxContent>
                </v:textbox>
                <w10:wrap anchorx="page" anchory="page"/>
              </v:shape>
            </w:pict>
          </mc:Fallback>
        </mc:AlternateContent>
      </w:r>
      <w:r w:rsidR="006166E4">
        <w:rPr>
          <w:lang w:eastAsia="nl-NL"/>
        </w:rPr>
        <mc:AlternateContent>
          <mc:Choice Requires="wps">
            <w:drawing>
              <wp:anchor distT="0" distB="0" distL="114300" distR="114300" simplePos="0" relativeHeight="251631104" behindDoc="0" locked="0" layoutInCell="1" allowOverlap="1" wp14:anchorId="7E42730B" wp14:editId="32731BD1">
                <wp:simplePos x="0" y="0"/>
                <wp:positionH relativeFrom="page">
                  <wp:posOffset>610235</wp:posOffset>
                </wp:positionH>
                <wp:positionV relativeFrom="page">
                  <wp:posOffset>4925695</wp:posOffset>
                </wp:positionV>
                <wp:extent cx="1414145" cy="457200"/>
                <wp:effectExtent l="635" t="1270" r="4445"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7CB4" w14:textId="77777777" w:rsidR="008461F4" w:rsidRPr="00755AFE" w:rsidRDefault="008461F4">
                            <w:pPr>
                              <w:pStyle w:val="Blikvangercitaat"/>
                              <w:rPr>
                                <w:color w:val="66FF99"/>
                              </w:rPr>
                            </w:pPr>
                            <w:r w:rsidRPr="00755AFE">
                              <w:rPr>
                                <w:color w:val="66FF99"/>
                              </w:rPr>
                              <w:t>“</w:t>
                            </w:r>
                            <w:r w:rsidR="00755AFE" w:rsidRPr="00755AFE">
                              <w:rPr>
                                <w:color w:val="66FF99"/>
                              </w:rPr>
                              <w:t>PBS doe je samen!”</w:t>
                            </w:r>
                            <w:r w:rsidRPr="00755AFE">
                              <w:rPr>
                                <w:color w:val="66FF99"/>
                              </w:rPr>
                              <w:t xml:space="preserve"> </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2730B" id="Text Box 26" o:spid="_x0000_s1054" type="#_x0000_t202" style="position:absolute;margin-left:48.05pt;margin-top:387.85pt;width:111.35pt;height:36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" filled="f" stroked="f">
                <v:textbox style="mso-fit-shape-to-text:t" inset="0,0,,0">
                  <w:txbxContent>
                    <w:p w14:paraId="6F4A7CB4" w14:textId="77777777" w:rsidR="008461F4" w:rsidRPr="00755AFE" w:rsidRDefault="008461F4">
                      <w:pPr>
                        <w:pStyle w:val="Blikvangercitaat"/>
                        <w:rPr>
                          <w:color w:val="66FF99"/>
                        </w:rPr>
                      </w:pPr>
                      <w:r w:rsidRPr="00755AFE">
                        <w:rPr>
                          <w:color w:val="66FF99"/>
                        </w:rPr>
                        <w:t>“</w:t>
                      </w:r>
                      <w:r w:rsidR="00755AFE" w:rsidRPr="00755AFE">
                        <w:rPr>
                          <w:color w:val="66FF99"/>
                        </w:rPr>
                        <w:t>PBS doe je samen!”</w:t>
                      </w:r>
                      <w:r w:rsidRPr="00755AFE">
                        <w:rPr>
                          <w:color w:val="66FF99"/>
                        </w:rPr>
                        <w:t xml:space="preserve"> </w:t>
                      </w:r>
                    </w:p>
                  </w:txbxContent>
                </v:textbox>
                <w10:wrap anchorx="page" anchory="page"/>
              </v:shape>
            </w:pict>
          </mc:Fallback>
        </mc:AlternateContent>
      </w:r>
      <w:r w:rsidR="006166E4">
        <w:rPr>
          <w:lang w:eastAsia="nl-NL"/>
        </w:rPr>
        <mc:AlternateContent>
          <mc:Choice Requires="wps">
            <w:drawing>
              <wp:anchor distT="0" distB="0" distL="114300" distR="114300" simplePos="0" relativeHeight="251655680" behindDoc="0" locked="0" layoutInCell="1" allowOverlap="1" wp14:anchorId="3B66614F" wp14:editId="61AFEE10">
                <wp:simplePos x="0" y="0"/>
                <wp:positionH relativeFrom="page">
                  <wp:posOffset>2540000</wp:posOffset>
                </wp:positionH>
                <wp:positionV relativeFrom="page">
                  <wp:posOffset>1231900</wp:posOffset>
                </wp:positionV>
                <wp:extent cx="91440" cy="91440"/>
                <wp:effectExtent l="0" t="3175" r="0" b="635"/>
                <wp:wrapNone/>
                <wp:docPr id="4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433FB"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614F" id="Text Box 152" o:spid="_x0000_s1055" type="#_x0000_t202" style="position:absolute;margin-left:200pt;margin-top:97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B1AEAAJYDAAAOAAAAZHJzL2Uyb0RvYy54bWysU9uO0zAQfUfiHyy/07RlhS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" filled="f" stroked="f">
                <v:textbox inset="0,0,0,0">
                  <w:txbxContent>
                    <w:p w14:paraId="093433FB" w14:textId="77777777" w:rsidR="008461F4" w:rsidRDefault="008461F4"/>
                  </w:txbxContent>
                </v:textbox>
                <w10:wrap anchorx="page" anchory="page"/>
              </v:shape>
            </w:pict>
          </mc:Fallback>
        </mc:AlternateContent>
      </w:r>
      <w:r w:rsidR="006166E4">
        <w:rPr>
          <w:lang w:eastAsia="nl-NL"/>
        </w:rPr>
        <mc:AlternateContent>
          <mc:Choice Requires="wps">
            <w:drawing>
              <wp:anchor distT="0" distB="0" distL="114300" distR="114300" simplePos="0" relativeHeight="251657728" behindDoc="0" locked="0" layoutInCell="1" allowOverlap="1" wp14:anchorId="354CB7E6" wp14:editId="5B37D575">
                <wp:simplePos x="0" y="0"/>
                <wp:positionH relativeFrom="page">
                  <wp:posOffset>2552700</wp:posOffset>
                </wp:positionH>
                <wp:positionV relativeFrom="page">
                  <wp:posOffset>4457700</wp:posOffset>
                </wp:positionV>
                <wp:extent cx="91440" cy="91440"/>
                <wp:effectExtent l="0" t="0" r="3810" b="3810"/>
                <wp:wrapNone/>
                <wp:docPr id="4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1D650"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B7E6" id="Text Box 156" o:spid="_x0000_s1056" type="#_x0000_t202" style="position:absolute;margin-left:201pt;margin-top:351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" filled="f" stroked="f">
                <v:textbox inset="0,0,0,0">
                  <w:txbxContent>
                    <w:p w14:paraId="4301D650" w14:textId="77777777" w:rsidR="008461F4" w:rsidRDefault="008461F4"/>
                  </w:txbxContent>
                </v:textbox>
                <w10:wrap anchorx="page" anchory="page"/>
              </v:shape>
            </w:pict>
          </mc:Fallback>
        </mc:AlternateContent>
      </w:r>
      <w:r w:rsidR="006166E4">
        <w:rPr>
          <w:lang w:eastAsia="nl-NL"/>
        </w:rPr>
        <mc:AlternateContent>
          <mc:Choice Requires="wps">
            <w:drawing>
              <wp:anchor distT="0" distB="0" distL="114300" distR="114300" simplePos="0" relativeHeight="251658752" behindDoc="0" locked="0" layoutInCell="1" allowOverlap="1" wp14:anchorId="0804E0B8" wp14:editId="3E2DA5F2">
                <wp:simplePos x="0" y="0"/>
                <wp:positionH relativeFrom="page">
                  <wp:posOffset>2552700</wp:posOffset>
                </wp:positionH>
                <wp:positionV relativeFrom="page">
                  <wp:posOffset>7670800</wp:posOffset>
                </wp:positionV>
                <wp:extent cx="91440" cy="91440"/>
                <wp:effectExtent l="0" t="3175" r="3810" b="635"/>
                <wp:wrapNone/>
                <wp:docPr id="3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9706"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E0B8" id="Text Box 160" o:spid="_x0000_s1057" type="#_x0000_t202" style="position:absolute;margin-left:201pt;margin-top:604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in1AEAAJYDAAAOAAAAZHJzL2Uyb0RvYy54bWysU9uO0zAQfUfiHyy/07TVgi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" filled="f" stroked="f">
                <v:textbox inset="0,0,0,0">
                  <w:txbxContent>
                    <w:p w14:paraId="41549706" w14:textId="77777777" w:rsidR="008461F4" w:rsidRDefault="008461F4"/>
                  </w:txbxContent>
                </v:textbox>
                <w10:wrap anchorx="page" anchory="page"/>
              </v:shape>
            </w:pict>
          </mc:Fallback>
        </mc:AlternateContent>
      </w:r>
      <w:r w:rsidR="008461F4">
        <w:br w:type="page"/>
      </w:r>
      <w:r w:rsidR="00842979">
        <w:rPr>
          <w:lang w:eastAsia="nl-NL"/>
        </w:rPr>
        <w:lastRenderedPageBreak/>
        <mc:AlternateContent>
          <mc:Choice Requires="wps">
            <w:drawing>
              <wp:anchor distT="0" distB="0" distL="114300" distR="114300" simplePos="0" relativeHeight="251682304" behindDoc="0" locked="0" layoutInCell="1" allowOverlap="1" wp14:anchorId="48866C68" wp14:editId="2E5FC9ED">
                <wp:simplePos x="0" y="0"/>
                <wp:positionH relativeFrom="page">
                  <wp:posOffset>583777</wp:posOffset>
                </wp:positionH>
                <wp:positionV relativeFrom="page">
                  <wp:posOffset>4097444</wp:posOffset>
                </wp:positionV>
                <wp:extent cx="1794933" cy="397933"/>
                <wp:effectExtent l="0" t="0" r="15240" b="2540"/>
                <wp:wrapNone/>
                <wp:docPr id="30"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933" cy="397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87A2A" w14:textId="77777777" w:rsidR="008461F4" w:rsidRPr="00D569CB" w:rsidRDefault="00D569CB">
                            <w:pPr>
                              <w:pStyle w:val="Kop2"/>
                              <w:rPr>
                                <w:color w:val="0070C0"/>
                              </w:rPr>
                            </w:pPr>
                            <w:r w:rsidRPr="00D569CB">
                              <w:rPr>
                                <w:color w:val="0070C0"/>
                              </w:rPr>
                              <w:t>Data-registratie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6C68" id="Text Box 1875" o:spid="_x0000_s1058" type="#_x0000_t202" style="position:absolute;margin-left:45.95pt;margin-top:322.65pt;width:141.35pt;height:31.3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" filled="f" stroked="f">
                <v:textbox inset="0,0,0,0">
                  <w:txbxContent>
                    <w:p w14:paraId="19D87A2A" w14:textId="77777777" w:rsidR="008461F4" w:rsidRPr="00D569CB" w:rsidRDefault="00D569CB">
                      <w:pPr>
                        <w:pStyle w:val="Kop2"/>
                        <w:rPr>
                          <w:color w:val="0070C0"/>
                        </w:rPr>
                      </w:pPr>
                      <w:r w:rsidRPr="00D569CB">
                        <w:rPr>
                          <w:color w:val="0070C0"/>
                        </w:rPr>
                        <w:t>Data-registratie</w:t>
                      </w:r>
                    </w:p>
                  </w:txbxContent>
                </v:textbox>
                <w10:wrap anchorx="page" anchory="page"/>
              </v:shape>
            </w:pict>
          </mc:Fallback>
        </mc:AlternateContent>
      </w:r>
      <w:r w:rsidR="00842979">
        <w:rPr>
          <w:lang w:eastAsia="nl-NL"/>
        </w:rPr>
        <mc:AlternateContent>
          <mc:Choice Requires="wps">
            <w:drawing>
              <wp:anchor distT="0" distB="0" distL="114300" distR="114300" simplePos="0" relativeHeight="251679232" behindDoc="0" locked="0" layoutInCell="1" allowOverlap="1" wp14:anchorId="60FB2F5E" wp14:editId="6D1D8D57">
                <wp:simplePos x="0" y="0"/>
                <wp:positionH relativeFrom="page">
                  <wp:posOffset>571500</wp:posOffset>
                </wp:positionH>
                <wp:positionV relativeFrom="page">
                  <wp:posOffset>1079500</wp:posOffset>
                </wp:positionV>
                <wp:extent cx="4800600" cy="236220"/>
                <wp:effectExtent l="0" t="0" r="3175" b="1905"/>
                <wp:wrapNone/>
                <wp:docPr id="26"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AA15C" w14:textId="3370C80D" w:rsidR="008461F4" w:rsidRPr="00D569CB" w:rsidRDefault="00D0619E">
                            <w:pPr>
                              <w:pStyle w:val="Kop2"/>
                              <w:rPr>
                                <w:color w:val="0070C0"/>
                              </w:rPr>
                            </w:pPr>
                            <w:r>
                              <w:rPr>
                                <w:color w:val="0070C0"/>
                              </w:rPr>
                              <w:t xml:space="preserve">De </w:t>
                            </w:r>
                            <w:r w:rsidR="00D569CB" w:rsidRPr="00D569CB">
                              <w:rPr>
                                <w:color w:val="0070C0"/>
                              </w:rPr>
                              <w:t>PBS-</w:t>
                            </w:r>
                            <w:r w:rsidR="00990BF4">
                              <w:rPr>
                                <w:color w:val="0070C0"/>
                              </w:rPr>
                              <w:t>werkgroep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FB2F5E" id="Text Box 1872" o:spid="_x0000_s1059" type="#_x0000_t202" style="position:absolute;margin-left:45pt;margin-top:85pt;width:378pt;height:18.6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" filled="f" stroked="f">
                <v:textbox style="mso-fit-shape-to-text:t" inset="0,0,0,0">
                  <w:txbxContent>
                    <w:p w14:paraId="136AA15C" w14:textId="3370C80D" w:rsidR="008461F4" w:rsidRPr="00D569CB" w:rsidRDefault="00D0619E">
                      <w:pPr>
                        <w:pStyle w:val="Kop2"/>
                        <w:rPr>
                          <w:color w:val="0070C0"/>
                        </w:rPr>
                      </w:pPr>
                      <w:r>
                        <w:rPr>
                          <w:color w:val="0070C0"/>
                        </w:rPr>
                        <w:t xml:space="preserve">De </w:t>
                      </w:r>
                      <w:r w:rsidR="00D569CB" w:rsidRPr="00D569CB">
                        <w:rPr>
                          <w:color w:val="0070C0"/>
                        </w:rPr>
                        <w:t>PBS-</w:t>
                      </w:r>
                      <w:r w:rsidR="00990BF4">
                        <w:rPr>
                          <w:color w:val="0070C0"/>
                        </w:rPr>
                        <w:t>werkgroep</w:t>
                      </w:r>
                    </w:p>
                  </w:txbxContent>
                </v:textbox>
                <w10:wrap anchorx="page" anchory="page"/>
              </v:shape>
            </w:pict>
          </mc:Fallback>
        </mc:AlternateContent>
      </w:r>
      <w:r w:rsidR="0005550D">
        <w:rPr>
          <w:lang w:eastAsia="nl-NL"/>
        </w:rPr>
        <mc:AlternateContent>
          <mc:Choice Requires="wps">
            <w:drawing>
              <wp:anchor distT="0" distB="0" distL="114300" distR="114300" simplePos="0" relativeHeight="251680256" behindDoc="0" locked="0" layoutInCell="1" allowOverlap="1" wp14:anchorId="05B6FC9F" wp14:editId="7D19D1AA">
                <wp:simplePos x="0" y="0"/>
                <wp:positionH relativeFrom="page">
                  <wp:posOffset>3048000</wp:posOffset>
                </wp:positionH>
                <wp:positionV relativeFrom="page">
                  <wp:posOffset>1380067</wp:posOffset>
                </wp:positionV>
                <wp:extent cx="2377440" cy="2700866"/>
                <wp:effectExtent l="0" t="0" r="3810" b="4445"/>
                <wp:wrapNone/>
                <wp:docPr id="34"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00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FC9F" id="Text Box 1873" o:spid="_x0000_s1060" type="#_x0000_t202" style="position:absolute;margin-left:240pt;margin-top:108.65pt;width:187.2pt;height:212.6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" filled="f" stroked="f">
                <v:textbox inset="0,0,0,0">
                  <w:txbxContent/>
                </v:textbox>
                <w10:wrap anchorx="page" anchory="page"/>
              </v:shape>
            </w:pict>
          </mc:Fallback>
        </mc:AlternateContent>
      </w:r>
      <w:r w:rsidR="008E3F40">
        <w:rPr>
          <w:lang w:eastAsia="nl-NL"/>
        </w:rPr>
        <mc:AlternateContent>
          <mc:Choice Requires="wps">
            <w:drawing>
              <wp:anchor distT="0" distB="0" distL="114300" distR="114300" simplePos="0" relativeHeight="251678208" behindDoc="0" locked="0" layoutInCell="1" allowOverlap="1" wp14:anchorId="1610654B" wp14:editId="01170767">
                <wp:simplePos x="0" y="0"/>
                <wp:positionH relativeFrom="page">
                  <wp:posOffset>575733</wp:posOffset>
                </wp:positionH>
                <wp:positionV relativeFrom="page">
                  <wp:posOffset>1380067</wp:posOffset>
                </wp:positionV>
                <wp:extent cx="2323465" cy="2396066"/>
                <wp:effectExtent l="0" t="0" r="635" b="4445"/>
                <wp:wrapNone/>
                <wp:docPr id="31"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396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9">
                        <w:txbxContent>
                          <w:p w14:paraId="2F3AB82E" w14:textId="77777777" w:rsidR="0005550D" w:rsidRDefault="00542B49" w:rsidP="00804B0F">
                            <w:pPr>
                              <w:pStyle w:val="Hoofdtekst"/>
                              <w:spacing w:after="0"/>
                            </w:pPr>
                            <w:r>
                              <w:t>De werkgroe</w:t>
                            </w:r>
                            <w:r w:rsidR="006D1B8B">
                              <w:t>p-</w:t>
                            </w:r>
                            <w:r>
                              <w:t>PBS</w:t>
                            </w:r>
                            <w:r w:rsidR="0003339E">
                              <w:t xml:space="preserve"> </w:t>
                            </w:r>
                            <w:r w:rsidR="00690D32">
                              <w:t>komt eens in de  anderhalve maand bij elkaar</w:t>
                            </w:r>
                            <w:r w:rsidR="00F149CF">
                              <w:t xml:space="preserve"> en heeft als hoofddoel om gedragsvraagstukken in en om de school te signaleren, te analyseren en zo preventief mogelijk</w:t>
                            </w:r>
                            <w:r w:rsidR="00831CB9">
                              <w:t xml:space="preserve"> aan te pakken, met behulp van de PBS-aanpak.</w:t>
                            </w:r>
                            <w:r w:rsidR="0005550D">
                              <w:t xml:space="preserve"> </w:t>
                            </w:r>
                          </w:p>
                          <w:p w14:paraId="45E37DBD" w14:textId="6A02DCA0" w:rsidR="008E3F40" w:rsidRDefault="0005550D" w:rsidP="00804B0F">
                            <w:pPr>
                              <w:pStyle w:val="Hoofdtekst"/>
                              <w:spacing w:after="0"/>
                            </w:pPr>
                            <w:r>
                              <w:t xml:space="preserve">De werkgroep is </w:t>
                            </w:r>
                            <w:r w:rsidR="00C83E9D">
                              <w:t>verantwoordelijk voor de borging van</w:t>
                            </w:r>
                            <w:r w:rsidR="009A4DDB">
                              <w:t xml:space="preserve"> de</w:t>
                            </w:r>
                            <w:r w:rsidR="0003339E">
                              <w:t xml:space="preserve"> PBS-aanpak </w:t>
                            </w:r>
                            <w:r w:rsidR="00F01790">
                              <w:t>op school.</w:t>
                            </w:r>
                            <w:r w:rsidR="006D1B8B">
                              <w:t xml:space="preserve"> </w:t>
                            </w:r>
                            <w:r w:rsidR="009A4DDB">
                              <w:t>De werkgroep</w:t>
                            </w:r>
                            <w:r w:rsidR="003029B6">
                              <w:t xml:space="preserve"> vertegenwoordigt en ondersteunt het schoolteam bij het vasthouden en uitvoeren van de PBS-aanpa</w:t>
                            </w:r>
                            <w:r w:rsidR="00556469">
                              <w:t>k. Zij</w:t>
                            </w:r>
                            <w:r w:rsidR="007257BC">
                              <w:t xml:space="preserve"> monitort </w:t>
                            </w:r>
                            <w:r w:rsidR="00556469">
                              <w:t>de</w:t>
                            </w:r>
                            <w:r w:rsidR="007257BC">
                              <w:t xml:space="preserve"> aanpak o.a. door</w:t>
                            </w:r>
                            <w:r w:rsidR="000757E3">
                              <w:t xml:space="preserve"> jaarlijks een vragenlijst uit te zetten</w:t>
                            </w:r>
                            <w:r w:rsidR="00470DB8">
                              <w:t xml:space="preserve"> onder de teamleden</w:t>
                            </w:r>
                            <w:r w:rsidR="002E2FBF">
                              <w:t>. De uit</w:t>
                            </w:r>
                            <w:r w:rsidR="00BD7A44">
                              <w:t xml:space="preserve">slag hiervan wordt besproken binnen de werkgroep. </w:t>
                            </w:r>
                            <w:r w:rsidR="007E2D2D">
                              <w:t>Tijdens de laatste PBS-werkgroep</w:t>
                            </w:r>
                            <w:r w:rsidR="00DA0C7B">
                              <w:t xml:space="preserve"> bijeenkoms</w:t>
                            </w:r>
                            <w:r w:rsidR="00A93CED">
                              <w:t>t</w:t>
                            </w:r>
                            <w:r w:rsidR="005D4B2D">
                              <w:t xml:space="preserve"> van het </w:t>
                            </w:r>
                            <w:r w:rsidR="00A93CED">
                              <w:t xml:space="preserve">schooljaar, </w:t>
                            </w:r>
                            <w:r w:rsidR="00C23089">
                              <w:t>wordt het jaar ge</w:t>
                            </w:r>
                            <w:r w:rsidR="00400019">
                              <w:t>ë</w:t>
                            </w:r>
                            <w:r w:rsidR="00C23089">
                              <w:t>valueerd</w:t>
                            </w:r>
                            <w:r w:rsidR="00065DD3">
                              <w:t>. Deze evaluatie vormt de basis voor een concreet actieplan voor het nieuwe schooljaar.</w:t>
                            </w:r>
                            <w:r w:rsidR="00F435DD">
                              <w:t xml:space="preserve"> </w:t>
                            </w:r>
                          </w:p>
                          <w:p w14:paraId="2D4C45B3" w14:textId="24FE2BD0" w:rsidR="009E03A1" w:rsidRDefault="00F435DD" w:rsidP="00804B0F">
                            <w:pPr>
                              <w:pStyle w:val="Hoofdtekst"/>
                              <w:spacing w:after="0"/>
                            </w:pPr>
                            <w:r>
                              <w:t>De taken</w:t>
                            </w:r>
                            <w:r w:rsidR="009E03A1">
                              <w:t xml:space="preserve"> waar de PBS-werkgroep zich op richt, zijn o.a.:</w:t>
                            </w:r>
                          </w:p>
                          <w:p w14:paraId="0C834DAF" w14:textId="4712912C" w:rsidR="005D0034" w:rsidRDefault="005D0034" w:rsidP="00804B0F">
                            <w:pPr>
                              <w:pStyle w:val="Hoofdtekst"/>
                              <w:spacing w:after="0"/>
                            </w:pPr>
                            <w:r>
                              <w:t>- gegevensverwerking die gedurende het schooljaar wor</w:t>
                            </w:r>
                            <w:r w:rsidR="009258E4">
                              <w:t>dt verzameld</w:t>
                            </w:r>
                          </w:p>
                          <w:p w14:paraId="11E6338E" w14:textId="03E7D9FA" w:rsidR="00DB5FE6" w:rsidRDefault="00DB5FE6" w:rsidP="00804B0F">
                            <w:pPr>
                              <w:pStyle w:val="Hoofdtekst"/>
                              <w:spacing w:after="0"/>
                            </w:pPr>
                            <w:r>
                              <w:t xml:space="preserve">- </w:t>
                            </w:r>
                            <w:r w:rsidR="00077C29">
                              <w:t>informeren van het schoolteam over PBS</w:t>
                            </w:r>
                          </w:p>
                          <w:p w14:paraId="106A4831" w14:textId="15E5A3B4" w:rsidR="00077C29" w:rsidRDefault="00077C29" w:rsidP="00804B0F">
                            <w:pPr>
                              <w:pStyle w:val="Hoofdtekst"/>
                              <w:spacing w:after="0"/>
                            </w:pPr>
                            <w:r>
                              <w:t xml:space="preserve">- </w:t>
                            </w:r>
                            <w:r w:rsidR="003F5FEB">
                              <w:t>aanspreekpunt en ondersteuning voor collega’s</w:t>
                            </w:r>
                          </w:p>
                          <w:p w14:paraId="30AD2323" w14:textId="1F4C02F5" w:rsidR="00804B0F" w:rsidRDefault="00804B0F" w:rsidP="00804B0F">
                            <w:pPr>
                              <w:pStyle w:val="Hoofdtekst"/>
                              <w:spacing w:after="0"/>
                            </w:pPr>
                            <w:r>
                              <w:t xml:space="preserve">- </w:t>
                            </w:r>
                            <w:r w:rsidR="00BD4329">
                              <w:t>PBS-proces op de werkvloer volgen</w:t>
                            </w:r>
                          </w:p>
                          <w:p w14:paraId="312E69F7" w14:textId="13FBE369" w:rsidR="00F33965" w:rsidRDefault="00BD4329" w:rsidP="00300403">
                            <w:pPr>
                              <w:pStyle w:val="Hoofdtekst"/>
                              <w:spacing w:after="0"/>
                            </w:pPr>
                            <w:r>
                              <w:t xml:space="preserve">- </w:t>
                            </w:r>
                            <w:r w:rsidR="00300403">
                              <w:t>beheren en benutten van de database met gevens over gedrag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654B" id="Text Box 1871" o:spid="_x0000_s1061" type="#_x0000_t202" style="position:absolute;margin-left:45.35pt;margin-top:108.65pt;width:182.95pt;height:188.6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" filled="f" stroked="f">
                <v:textbox style="mso-next-textbox:#Text Box 1873" inset="0,0,0,0">
                  <w:txbxContent>
                    <w:p w14:paraId="2F3AB82E" w14:textId="77777777" w:rsidR="0005550D" w:rsidRDefault="00542B49" w:rsidP="00804B0F">
                      <w:pPr>
                        <w:pStyle w:val="Hoofdtekst"/>
                        <w:spacing w:after="0"/>
                      </w:pPr>
                      <w:r>
                        <w:t>De werkgroe</w:t>
                      </w:r>
                      <w:r w:rsidR="006D1B8B">
                        <w:t>p-</w:t>
                      </w:r>
                      <w:r>
                        <w:t>PBS</w:t>
                      </w:r>
                      <w:r w:rsidR="0003339E">
                        <w:t xml:space="preserve"> </w:t>
                      </w:r>
                      <w:r w:rsidR="00690D32">
                        <w:t>komt eens in de  anderhalve maand bij elkaar</w:t>
                      </w:r>
                      <w:r w:rsidR="00F149CF">
                        <w:t xml:space="preserve"> en heeft als hoofddoel om gedragsvraagstukken in en om de school te signaleren, te analyseren en zo preventief mogelijk</w:t>
                      </w:r>
                      <w:r w:rsidR="00831CB9">
                        <w:t xml:space="preserve"> aan te pakken, met behulp van de PBS-aanpak.</w:t>
                      </w:r>
                      <w:r w:rsidR="0005550D">
                        <w:t xml:space="preserve"> </w:t>
                      </w:r>
                    </w:p>
                    <w:p w14:paraId="45E37DBD" w14:textId="6A02DCA0" w:rsidR="008E3F40" w:rsidRDefault="0005550D" w:rsidP="00804B0F">
                      <w:pPr>
                        <w:pStyle w:val="Hoofdtekst"/>
                        <w:spacing w:after="0"/>
                      </w:pPr>
                      <w:r>
                        <w:t xml:space="preserve">De werkgroep is </w:t>
                      </w:r>
                      <w:r w:rsidR="00C83E9D">
                        <w:t>verantwoordelijk voor de borging van</w:t>
                      </w:r>
                      <w:r w:rsidR="009A4DDB">
                        <w:t xml:space="preserve"> de</w:t>
                      </w:r>
                      <w:r w:rsidR="0003339E">
                        <w:t xml:space="preserve"> PBS-aanpak </w:t>
                      </w:r>
                      <w:r w:rsidR="00F01790">
                        <w:t>op school.</w:t>
                      </w:r>
                      <w:r w:rsidR="006D1B8B">
                        <w:t xml:space="preserve"> </w:t>
                      </w:r>
                      <w:r w:rsidR="009A4DDB">
                        <w:t>De werkgroep</w:t>
                      </w:r>
                      <w:r w:rsidR="003029B6">
                        <w:t xml:space="preserve"> vertegenwoordigt en ondersteunt het schoolteam bij het vasthouden en uitvoeren van de PBS-aanpa</w:t>
                      </w:r>
                      <w:r w:rsidR="00556469">
                        <w:t>k. Zij</w:t>
                      </w:r>
                      <w:r w:rsidR="007257BC">
                        <w:t xml:space="preserve"> monitort </w:t>
                      </w:r>
                      <w:r w:rsidR="00556469">
                        <w:t>de</w:t>
                      </w:r>
                      <w:r w:rsidR="007257BC">
                        <w:t xml:space="preserve"> aanpak o.a. door</w:t>
                      </w:r>
                      <w:r w:rsidR="000757E3">
                        <w:t xml:space="preserve"> jaarlijks een vragenlijst uit te zetten</w:t>
                      </w:r>
                      <w:r w:rsidR="00470DB8">
                        <w:t xml:space="preserve"> onder de teamleden</w:t>
                      </w:r>
                      <w:r w:rsidR="002E2FBF">
                        <w:t>. De uit</w:t>
                      </w:r>
                      <w:r w:rsidR="00BD7A44">
                        <w:t xml:space="preserve">slag hiervan wordt besproken binnen de werkgroep. </w:t>
                      </w:r>
                      <w:r w:rsidR="007E2D2D">
                        <w:t>Tijdens de laatste PBS-werkgroep</w:t>
                      </w:r>
                      <w:r w:rsidR="00DA0C7B">
                        <w:t xml:space="preserve"> bijeenkoms</w:t>
                      </w:r>
                      <w:r w:rsidR="00A93CED">
                        <w:t>t</w:t>
                      </w:r>
                      <w:r w:rsidR="005D4B2D">
                        <w:t xml:space="preserve"> van het </w:t>
                      </w:r>
                      <w:r w:rsidR="00A93CED">
                        <w:t xml:space="preserve">schooljaar, </w:t>
                      </w:r>
                      <w:r w:rsidR="00C23089">
                        <w:t>wordt het jaar ge</w:t>
                      </w:r>
                      <w:r w:rsidR="00400019">
                        <w:t>ë</w:t>
                      </w:r>
                      <w:r w:rsidR="00C23089">
                        <w:t>valueerd</w:t>
                      </w:r>
                      <w:r w:rsidR="00065DD3">
                        <w:t>. Deze evaluatie vormt de basis voor een concreet actieplan voor het nieuwe schooljaar.</w:t>
                      </w:r>
                      <w:r w:rsidR="00F435DD">
                        <w:t xml:space="preserve"> </w:t>
                      </w:r>
                    </w:p>
                    <w:p w14:paraId="2D4C45B3" w14:textId="24FE2BD0" w:rsidR="009E03A1" w:rsidRDefault="00F435DD" w:rsidP="00804B0F">
                      <w:pPr>
                        <w:pStyle w:val="Hoofdtekst"/>
                        <w:spacing w:after="0"/>
                      </w:pPr>
                      <w:r>
                        <w:t>De taken</w:t>
                      </w:r>
                      <w:r w:rsidR="009E03A1">
                        <w:t xml:space="preserve"> waar de PBS-werkgroep zich op richt, zijn o.a.:</w:t>
                      </w:r>
                    </w:p>
                    <w:p w14:paraId="0C834DAF" w14:textId="4712912C" w:rsidR="005D0034" w:rsidRDefault="005D0034" w:rsidP="00804B0F">
                      <w:pPr>
                        <w:pStyle w:val="Hoofdtekst"/>
                        <w:spacing w:after="0"/>
                      </w:pPr>
                      <w:r>
                        <w:t>- gegevensverwerking die gedurende het schooljaar wor</w:t>
                      </w:r>
                      <w:r w:rsidR="009258E4">
                        <w:t>dt verzameld</w:t>
                      </w:r>
                    </w:p>
                    <w:p w14:paraId="11E6338E" w14:textId="03E7D9FA" w:rsidR="00DB5FE6" w:rsidRDefault="00DB5FE6" w:rsidP="00804B0F">
                      <w:pPr>
                        <w:pStyle w:val="Hoofdtekst"/>
                        <w:spacing w:after="0"/>
                      </w:pPr>
                      <w:r>
                        <w:t xml:space="preserve">- </w:t>
                      </w:r>
                      <w:r w:rsidR="00077C29">
                        <w:t>informeren van het schoolteam over PBS</w:t>
                      </w:r>
                    </w:p>
                    <w:p w14:paraId="106A4831" w14:textId="15E5A3B4" w:rsidR="00077C29" w:rsidRDefault="00077C29" w:rsidP="00804B0F">
                      <w:pPr>
                        <w:pStyle w:val="Hoofdtekst"/>
                        <w:spacing w:after="0"/>
                      </w:pPr>
                      <w:r>
                        <w:t xml:space="preserve">- </w:t>
                      </w:r>
                      <w:r w:rsidR="003F5FEB">
                        <w:t>aanspreekpunt en ondersteuning voor collega’s</w:t>
                      </w:r>
                    </w:p>
                    <w:p w14:paraId="30AD2323" w14:textId="1F4C02F5" w:rsidR="00804B0F" w:rsidRDefault="00804B0F" w:rsidP="00804B0F">
                      <w:pPr>
                        <w:pStyle w:val="Hoofdtekst"/>
                        <w:spacing w:after="0"/>
                      </w:pPr>
                      <w:r>
                        <w:t xml:space="preserve">- </w:t>
                      </w:r>
                      <w:r w:rsidR="00BD4329">
                        <w:t>PBS-proces op de werkvloer volgen</w:t>
                      </w:r>
                    </w:p>
                    <w:p w14:paraId="312E69F7" w14:textId="13FBE369" w:rsidR="00F33965" w:rsidRDefault="00BD4329" w:rsidP="00300403">
                      <w:pPr>
                        <w:pStyle w:val="Hoofdtekst"/>
                        <w:spacing w:after="0"/>
                      </w:pPr>
                      <w:r>
                        <w:t xml:space="preserve">- </w:t>
                      </w:r>
                      <w:r w:rsidR="00300403">
                        <w:t>beheren en benutten van de database met gevens over gedrag</w:t>
                      </w:r>
                    </w:p>
                  </w:txbxContent>
                </v:textbox>
                <w10:wrap anchorx="page" anchory="page"/>
              </v:shape>
            </w:pict>
          </mc:Fallback>
        </mc:AlternateContent>
      </w:r>
      <w:r w:rsidR="002C33FF">
        <w:rPr>
          <w:lang w:eastAsia="nl-NL"/>
        </w:rPr>
        <mc:AlternateContent>
          <mc:Choice Requires="wps">
            <w:drawing>
              <wp:anchor distT="0" distB="0" distL="114300" distR="114300" simplePos="0" relativeHeight="251683328" behindDoc="0" locked="0" layoutInCell="1" allowOverlap="1" wp14:anchorId="16E43C57" wp14:editId="1EF613EE">
                <wp:simplePos x="0" y="0"/>
                <wp:positionH relativeFrom="page">
                  <wp:posOffset>3048000</wp:posOffset>
                </wp:positionH>
                <wp:positionV relativeFrom="margin">
                  <wp:posOffset>3285067</wp:posOffset>
                </wp:positionV>
                <wp:extent cx="2324100" cy="1617133"/>
                <wp:effectExtent l="0" t="0" r="0" b="2540"/>
                <wp:wrapNone/>
                <wp:docPr id="35"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17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3C57" id="Text Box 1876" o:spid="_x0000_s1062" type="#_x0000_t202" style="position:absolute;margin-left:240pt;margin-top:258.65pt;width:183pt;height:127.3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" filled="f" stroked="f">
                <v:textbox inset="0,0,0,0">
                  <w:txbxContent/>
                </v:textbox>
                <w10:wrap anchorx="page" anchory="margin"/>
              </v:shape>
            </w:pict>
          </mc:Fallback>
        </mc:AlternateContent>
      </w:r>
      <w:r w:rsidR="002C33FF">
        <w:rPr>
          <w:lang w:eastAsia="nl-NL"/>
        </w:rPr>
        <mc:AlternateContent>
          <mc:Choice Requires="wps">
            <w:drawing>
              <wp:anchor distT="0" distB="0" distL="114300" distR="114300" simplePos="0" relativeHeight="251681280" behindDoc="0" locked="0" layoutInCell="1" allowOverlap="1" wp14:anchorId="0312E447" wp14:editId="56483190">
                <wp:simplePos x="0" y="0"/>
                <wp:positionH relativeFrom="page">
                  <wp:posOffset>579967</wp:posOffset>
                </wp:positionH>
                <wp:positionV relativeFrom="page">
                  <wp:posOffset>4415366</wp:posOffset>
                </wp:positionV>
                <wp:extent cx="2323465" cy="1701800"/>
                <wp:effectExtent l="0" t="3175" r="635" b="0"/>
                <wp:wrapNone/>
                <wp:docPr id="27"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0">
                        <w:txbxContent>
                          <w:p w14:paraId="347B9E6A" w14:textId="0F1F8A6E" w:rsidR="00D569CB" w:rsidRDefault="00D569CB" w:rsidP="00D569CB">
                            <w:pPr>
                              <w:pStyle w:val="Hoofdtekst"/>
                            </w:pPr>
                            <w:r>
                              <w:t xml:space="preserve">Zoals u in het gedragsprotocol heeft kunnen lezen, vullen wij </w:t>
                            </w:r>
                            <w:r w:rsidR="00046DA6">
                              <w:t>gedrags</w:t>
                            </w:r>
                            <w:r>
                              <w:t xml:space="preserve">briefjes in. Hierdoor kunnen wij in een bepaalde periode zien welk </w:t>
                            </w:r>
                            <w:r w:rsidR="00BA434C">
                              <w:t>ongewenst</w:t>
                            </w:r>
                            <w:r>
                              <w:t xml:space="preserve"> gedrag heeft meest voorkomt, waar het voor komt, hoe vaak, </w:t>
                            </w:r>
                            <w:r w:rsidR="00BA434C">
                              <w:t>wanneer</w:t>
                            </w:r>
                            <w:r>
                              <w:t xml:space="preserve">, etc. Wij kunnen dan ons handelen aanpassen door data-gestuurd te werken. </w:t>
                            </w:r>
                            <w:r w:rsidR="00BB6259">
                              <w:t>Zo ontdekken we bijvoorbeeld dat we een bepaalde gedragsverwachting nog eens moeten herhalen. We kunnen op deze wijze gedrag goed monitoren en gericht interveniëren. Preventie staat centraal. We willen probleemgedrag zoveel mogelijk voorkomen. Data verzamelen is 1 van de 5 pijlers van PBS.</w:t>
                            </w:r>
                          </w:p>
                          <w:p w14:paraId="0579164A" w14:textId="77777777" w:rsidR="008461F4" w:rsidRDefault="008461F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12E447" id="Text Box 1874" o:spid="_x0000_s1063" type="#_x0000_t202" style="position:absolute;margin-left:45.65pt;margin-top:347.65pt;width:182.95pt;height:13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" filled="f" stroked="f">
                <v:textbox style="mso-next-textbox:#Text Box 1876;mso-fit-shape-to-text:t" inset="0,0,0,0">
                  <w:txbxContent>
                    <w:p w14:paraId="347B9E6A" w14:textId="0F1F8A6E" w:rsidR="00D569CB" w:rsidRDefault="00D569CB" w:rsidP="00D569CB">
                      <w:pPr>
                        <w:pStyle w:val="Hoofdtekst"/>
                      </w:pPr>
                      <w:r>
                        <w:t xml:space="preserve">Zoals u in het gedragsprotocol heeft kunnen lezen, vullen wij </w:t>
                      </w:r>
                      <w:r w:rsidR="00046DA6">
                        <w:t>gedrags</w:t>
                      </w:r>
                      <w:r>
                        <w:t xml:space="preserve">briefjes in. Hierdoor kunnen wij in een bepaalde periode zien welk </w:t>
                      </w:r>
                      <w:r w:rsidR="00BA434C">
                        <w:t>ongewenst</w:t>
                      </w:r>
                      <w:r>
                        <w:t xml:space="preserve"> gedrag heeft meest voorkomt, waar het voor komt, hoe vaak, </w:t>
                      </w:r>
                      <w:r w:rsidR="00BA434C">
                        <w:t>wanneer</w:t>
                      </w:r>
                      <w:r>
                        <w:t xml:space="preserve">, etc. Wij kunnen dan ons handelen aanpassen door data-gestuurd te werken. </w:t>
                      </w:r>
                      <w:r w:rsidR="00BB6259">
                        <w:t>Zo ontdekken we bijvoorbeeld dat we een bepaalde gedragsverwachting nog eens moeten herhalen. We kunnen op deze wijze gedrag goed monitoren en gericht interveniëren. Preventie staat centraal. We willen probleemgedrag zoveel mogelijk voorkomen. Data verzamelen is 1 van de 5 pijlers van PBS.</w:t>
                      </w:r>
                    </w:p>
                    <w:p w14:paraId="0579164A" w14:textId="77777777" w:rsidR="008461F4" w:rsidRDefault="008461F4"/>
                  </w:txbxContent>
                </v:textbox>
                <w10:wrap anchorx="page" anchory="page"/>
              </v:shape>
            </w:pict>
          </mc:Fallback>
        </mc:AlternateContent>
      </w:r>
      <w:r w:rsidR="002C33FF">
        <w:rPr>
          <w:lang w:eastAsia="nl-NL"/>
        </w:rPr>
        <mc:AlternateContent>
          <mc:Choice Requires="wps">
            <w:drawing>
              <wp:anchor distT="0" distB="0" distL="114300" distR="114300" simplePos="0" relativeHeight="251685376" behindDoc="0" locked="0" layoutInCell="1" allowOverlap="1" wp14:anchorId="2ABA638D" wp14:editId="0997BC23">
                <wp:simplePos x="0" y="0"/>
                <wp:positionH relativeFrom="page">
                  <wp:posOffset>575733</wp:posOffset>
                </wp:positionH>
                <wp:positionV relativeFrom="page">
                  <wp:posOffset>6256867</wp:posOffset>
                </wp:positionV>
                <wp:extent cx="2336800" cy="289560"/>
                <wp:effectExtent l="0" t="0" r="6350" b="15240"/>
                <wp:wrapNone/>
                <wp:docPr id="28"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13175" w14:textId="77777777" w:rsidR="008461F4" w:rsidRPr="00BB6259" w:rsidRDefault="00BB6259">
                            <w:pPr>
                              <w:pStyle w:val="Kop2"/>
                              <w:rPr>
                                <w:color w:val="0070C0"/>
                              </w:rPr>
                            </w:pPr>
                            <w:r w:rsidRPr="00BB6259">
                              <w:rPr>
                                <w:color w:val="0070C0"/>
                              </w:rPr>
                              <w:t>De leerlingenraad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A638D" id="Text Box 1878" o:spid="_x0000_s1064" type="#_x0000_t202" style="position:absolute;margin-left:45.35pt;margin-top:492.65pt;width:184pt;height:22.8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" filled="f" stroked="f">
                <v:textbox inset="0,0,0,0">
                  <w:txbxContent>
                    <w:p w14:paraId="3CD13175" w14:textId="77777777" w:rsidR="008461F4" w:rsidRPr="00BB6259" w:rsidRDefault="00BB6259">
                      <w:pPr>
                        <w:pStyle w:val="Kop2"/>
                        <w:rPr>
                          <w:color w:val="0070C0"/>
                        </w:rPr>
                      </w:pPr>
                      <w:r w:rsidRPr="00BB6259">
                        <w:rPr>
                          <w:color w:val="0070C0"/>
                        </w:rPr>
                        <w:t>De leerlingenraad</w:t>
                      </w:r>
                    </w:p>
                  </w:txbxContent>
                </v:textbox>
                <w10:wrap anchorx="page" anchory="page"/>
              </v:shape>
            </w:pict>
          </mc:Fallback>
        </mc:AlternateContent>
      </w:r>
      <w:r w:rsidR="002C33FF">
        <w:rPr>
          <w:lang w:eastAsia="nl-NL"/>
        </w:rPr>
        <mc:AlternateContent>
          <mc:Choice Requires="wps">
            <w:drawing>
              <wp:anchor distT="0" distB="0" distL="114300" distR="114300" simplePos="0" relativeHeight="251684352" behindDoc="0" locked="0" layoutInCell="1" allowOverlap="1" wp14:anchorId="6EC6F51D" wp14:editId="754DA744">
                <wp:simplePos x="0" y="0"/>
                <wp:positionH relativeFrom="page">
                  <wp:posOffset>575310</wp:posOffset>
                </wp:positionH>
                <wp:positionV relativeFrom="page">
                  <wp:posOffset>6611832</wp:posOffset>
                </wp:positionV>
                <wp:extent cx="2315845" cy="2243667"/>
                <wp:effectExtent l="0" t="0" r="8255" b="4445"/>
                <wp:wrapNone/>
                <wp:docPr id="29"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2243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14:paraId="2DEE8322" w14:textId="77777777" w:rsidR="00D1259A" w:rsidRDefault="00DC0B18" w:rsidP="00D1259A">
                            <w:pPr>
                              <w:pStyle w:val="Hoofdtekst"/>
                              <w:spacing w:after="0"/>
                            </w:pPr>
                            <w:r>
                              <w:t>Ieder nieuw schooljaar worden er i</w:t>
                            </w:r>
                            <w:r w:rsidR="00BB6259">
                              <w:t xml:space="preserve">n groep 5 t/m 8  </w:t>
                            </w:r>
                            <w:r>
                              <w:t>twee</w:t>
                            </w:r>
                            <w:r w:rsidR="00BB6259">
                              <w:t xml:space="preserve"> leerlingen gekozen</w:t>
                            </w:r>
                            <w:r>
                              <w:t>,</w:t>
                            </w:r>
                            <w:r w:rsidR="00BB6259">
                              <w:t xml:space="preserve"> die namens de klas deelnemen aan de leerlingenraad. </w:t>
                            </w:r>
                          </w:p>
                          <w:p w14:paraId="7ABB19EC" w14:textId="0A24C43B" w:rsidR="00D1259A" w:rsidRDefault="00D1259A" w:rsidP="00D1259A">
                            <w:pPr>
                              <w:pStyle w:val="Hoofdtekst"/>
                              <w:spacing w:after="0"/>
                            </w:pPr>
                            <w:r>
                              <w:t>Ook de leerlingenraad denkt mee over PBS. Jaarlijks zijn er meerdere bijeenkomsten van de leerlingenraad.</w:t>
                            </w:r>
                          </w:p>
                          <w:p w14:paraId="66B8C35D" w14:textId="32297004" w:rsidR="00BB6259" w:rsidRDefault="00BB6259" w:rsidP="00D1259A">
                            <w:pPr>
                              <w:pStyle w:val="Hoofdtekst"/>
                              <w:spacing w:after="0"/>
                            </w:pPr>
                            <w:r>
                              <w:t>Er wordt o.a. besproken hoe het gaat met de gedragsverwachtingen. Loopt nog iedereen rustig door de gang? Gaan we goed om met het materiaal op het plein? Zo helpt de leerlingenraad ons om zaken weer opnieuw te gaan aanscherpen.</w:t>
                            </w:r>
                          </w:p>
                          <w:p w14:paraId="592BA784" w14:textId="77777777" w:rsidR="008461F4" w:rsidRDefault="008461F4">
                            <w:pPr>
                              <w:pStyle w:val="Hoofdtekst"/>
                            </w:pPr>
                            <w:r>
                              <w:t xml:space="preserve"> </w:t>
                            </w:r>
                          </w:p>
                          <w:p w14:paraId="7AC65FE5"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F51D" id="Text Box 1877" o:spid="_x0000_s1065" type="#_x0000_t202" style="position:absolute;margin-left:45.3pt;margin-top:520.6pt;width:182.35pt;height:176.6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" filled="f" stroked="f">
                <v:textbox style="mso-next-textbox:#Text Box 1879" inset="0,0,0,0">
                  <w:txbxContent>
                    <w:p w14:paraId="2DEE8322" w14:textId="77777777" w:rsidR="00D1259A" w:rsidRDefault="00DC0B18" w:rsidP="00D1259A">
                      <w:pPr>
                        <w:pStyle w:val="Hoofdtekst"/>
                        <w:spacing w:after="0"/>
                      </w:pPr>
                      <w:r>
                        <w:t>Ieder nieuw schooljaar worden er i</w:t>
                      </w:r>
                      <w:r w:rsidR="00BB6259">
                        <w:t xml:space="preserve">n groep 5 t/m 8  </w:t>
                      </w:r>
                      <w:r>
                        <w:t>twee</w:t>
                      </w:r>
                      <w:r w:rsidR="00BB6259">
                        <w:t xml:space="preserve"> leerlingen gekozen</w:t>
                      </w:r>
                      <w:r>
                        <w:t>,</w:t>
                      </w:r>
                      <w:r w:rsidR="00BB6259">
                        <w:t xml:space="preserve"> die namens de klas deelnemen aan de leerlingenraad. </w:t>
                      </w:r>
                    </w:p>
                    <w:p w14:paraId="7ABB19EC" w14:textId="0A24C43B" w:rsidR="00D1259A" w:rsidRDefault="00D1259A" w:rsidP="00D1259A">
                      <w:pPr>
                        <w:pStyle w:val="Hoofdtekst"/>
                        <w:spacing w:after="0"/>
                      </w:pPr>
                      <w:r>
                        <w:t>Ook de leerlingenraad denkt mee over PBS. Jaarlijks zijn er meerdere bijeenkomsten van de leerlingenraad.</w:t>
                      </w:r>
                    </w:p>
                    <w:p w14:paraId="66B8C35D" w14:textId="32297004" w:rsidR="00BB6259" w:rsidRDefault="00BB6259" w:rsidP="00D1259A">
                      <w:pPr>
                        <w:pStyle w:val="Hoofdtekst"/>
                        <w:spacing w:after="0"/>
                      </w:pPr>
                      <w:r>
                        <w:t>Er wordt o.a. besproken hoe het gaat met de gedragsverwachtingen. Loopt nog iedereen rustig door de gang? Gaan we goed om met het materiaal op het plein? Zo helpt de leerlingenraad ons om zaken weer opnieuw te gaan aanscherpen.</w:t>
                      </w:r>
                    </w:p>
                    <w:p w14:paraId="592BA784" w14:textId="77777777" w:rsidR="008461F4" w:rsidRDefault="008461F4">
                      <w:pPr>
                        <w:pStyle w:val="Hoofdtekst"/>
                      </w:pPr>
                      <w:r>
                        <w:t xml:space="preserve"> </w:t>
                      </w:r>
                    </w:p>
                    <w:p w14:paraId="7AC65FE5" w14:textId="77777777" w:rsidR="008461F4" w:rsidRDefault="008461F4"/>
                  </w:txbxContent>
                </v:textbox>
                <w10:wrap anchorx="page" anchory="page"/>
              </v:shape>
            </w:pict>
          </mc:Fallback>
        </mc:AlternateContent>
      </w:r>
      <w:r w:rsidR="00ED1F57">
        <w:rPr>
          <w:lang w:eastAsia="nl-NL"/>
        </w:rPr>
        <mc:AlternateContent>
          <mc:Choice Requires="wps">
            <w:drawing>
              <wp:anchor distT="91440" distB="91440" distL="114300" distR="114300" simplePos="0" relativeHeight="251720192" behindDoc="0" locked="0" layoutInCell="1" allowOverlap="1" wp14:anchorId="78440A1B" wp14:editId="65449BCD">
                <wp:simplePos x="0" y="0"/>
                <wp:positionH relativeFrom="page">
                  <wp:posOffset>2342515</wp:posOffset>
                </wp:positionH>
                <wp:positionV relativeFrom="paragraph">
                  <wp:posOffset>7846695</wp:posOffset>
                </wp:positionV>
                <wp:extent cx="347472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3DEC48D" w14:textId="0012DB4E" w:rsidR="00ED1F57" w:rsidRDefault="000138DE">
                            <w:pPr>
                              <w:pBdr>
                                <w:top w:val="single" w:sz="24" w:space="8" w:color="5B9BD5" w:themeColor="accent1"/>
                                <w:bottom w:val="single" w:sz="24" w:space="8" w:color="5B9BD5" w:themeColor="accent1"/>
                              </w:pBdr>
                              <w:rPr>
                                <w:i/>
                                <w:iCs/>
                                <w:color w:val="5B9BD5" w:themeColor="accent1"/>
                              </w:rPr>
                            </w:pPr>
                            <w:r>
                              <w:rPr>
                                <w:i/>
                                <w:iCs/>
                                <w:color w:val="5B9BD5" w:themeColor="accent1"/>
                              </w:rPr>
                              <w:t>“</w:t>
                            </w:r>
                            <w:r w:rsidR="00ED1F57">
                              <w:rPr>
                                <w:i/>
                                <w:iCs/>
                                <w:color w:val="5B9BD5" w:themeColor="accent1"/>
                              </w:rPr>
                              <w:t>Grote avonturen beginnen klein”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8440A1B" id="Tekstvak 2" o:spid="_x0000_s1066" type="#_x0000_t202" style="position:absolute;margin-left:184.45pt;margin-top:617.85pt;width:273.6pt;height:110.55pt;z-index:25172019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" filled="f" stroked="f">
                <v:textbox style="mso-fit-shape-to-text:t">
                  <w:txbxContent>
                    <w:p w14:paraId="63DEC48D" w14:textId="0012DB4E" w:rsidR="00ED1F57" w:rsidRDefault="000138DE">
                      <w:pPr>
                        <w:pBdr>
                          <w:top w:val="single" w:sz="24" w:space="8" w:color="5B9BD5" w:themeColor="accent1"/>
                          <w:bottom w:val="single" w:sz="24" w:space="8" w:color="5B9BD5" w:themeColor="accent1"/>
                        </w:pBdr>
                        <w:rPr>
                          <w:i/>
                          <w:iCs/>
                          <w:color w:val="5B9BD5" w:themeColor="accent1"/>
                        </w:rPr>
                      </w:pPr>
                      <w:r>
                        <w:rPr>
                          <w:i/>
                          <w:iCs/>
                          <w:color w:val="5B9BD5" w:themeColor="accent1"/>
                        </w:rPr>
                        <w:t>“</w:t>
                      </w:r>
                      <w:r w:rsidR="00ED1F57">
                        <w:rPr>
                          <w:i/>
                          <w:iCs/>
                          <w:color w:val="5B9BD5" w:themeColor="accent1"/>
                        </w:rPr>
                        <w:t>Grote avonturen beginnen klein”</w:t>
                      </w:r>
                    </w:p>
                  </w:txbxContent>
                </v:textbox>
                <w10:wrap type="topAndBottom" anchorx="page"/>
              </v:shape>
            </w:pict>
          </mc:Fallback>
        </mc:AlternateContent>
      </w:r>
      <w:r w:rsidR="006166E4">
        <w:rPr>
          <w:lang w:eastAsia="nl-NL"/>
        </w:rPr>
        <w:drawing>
          <wp:anchor distT="0" distB="0" distL="0" distR="0" simplePos="0" relativeHeight="251700736" behindDoc="0" locked="0" layoutInCell="1" allowOverlap="0" wp14:anchorId="1419FA31" wp14:editId="439FE0CC">
            <wp:simplePos x="0" y="0"/>
            <wp:positionH relativeFrom="column">
              <wp:posOffset>1962150</wp:posOffset>
            </wp:positionH>
            <wp:positionV relativeFrom="line">
              <wp:posOffset>5067300</wp:posOffset>
            </wp:positionV>
            <wp:extent cx="2095500" cy="1333500"/>
            <wp:effectExtent l="0" t="0" r="0" b="0"/>
            <wp:wrapSquare wrapText="bothSides"/>
            <wp:docPr id="1925" name="Afbeelding 2" descr="https://www.daltonschooloegstgeest.nl/portals/801/images/leerlingenraad_210.jpg?ver=2016-07-09-20202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www.daltonschooloegstgeest.nl/portals/801/images/leerlingenraad_210.jpg?ver=2016-07-09-202024-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6E4">
        <w:rPr>
          <w:lang w:eastAsia="nl-NL"/>
        </w:rPr>
        <mc:AlternateContent>
          <mc:Choice Requires="wps">
            <w:drawing>
              <wp:anchor distT="0" distB="0" distL="114300" distR="114300" simplePos="0" relativeHeight="251701760" behindDoc="0" locked="0" layoutInCell="1" allowOverlap="1" wp14:anchorId="677FD862" wp14:editId="2E9D257C">
                <wp:simplePos x="0" y="0"/>
                <wp:positionH relativeFrom="page">
                  <wp:posOffset>5890260</wp:posOffset>
                </wp:positionH>
                <wp:positionV relativeFrom="page">
                  <wp:posOffset>8397240</wp:posOffset>
                </wp:positionV>
                <wp:extent cx="1320165" cy="1422400"/>
                <wp:effectExtent l="3810" t="0" r="0" b="635"/>
                <wp:wrapNone/>
                <wp:docPr id="37"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8D67F" w14:textId="77777777" w:rsidR="00F33965" w:rsidRDefault="00F33965" w:rsidP="00F33965">
                            <w:pPr>
                              <w:pStyle w:val="Adresvanafzender"/>
                              <w:rPr>
                                <w:b/>
                                <w:bCs/>
                              </w:rPr>
                            </w:pPr>
                            <w:r>
                              <w:rPr>
                                <w:b/>
                                <w:bCs/>
                              </w:rPr>
                              <w:t>Basisschool de kleine Wereld</w:t>
                            </w:r>
                          </w:p>
                          <w:p w14:paraId="0DD9987C" w14:textId="77777777" w:rsidR="00F33965" w:rsidRDefault="00F33965" w:rsidP="00F33965">
                            <w:pPr>
                              <w:pStyle w:val="Adresvanafzender"/>
                            </w:pPr>
                            <w:r>
                              <w:t>Adelbertstraat 1a</w:t>
                            </w:r>
                          </w:p>
                          <w:p w14:paraId="6FBB986C" w14:textId="77777777" w:rsidR="00F33965" w:rsidRDefault="00F33965" w:rsidP="00F33965">
                            <w:pPr>
                              <w:pStyle w:val="Adresvanafzender"/>
                              <w:spacing w:before="120"/>
                            </w:pPr>
                            <w:r>
                              <w:t>6291HS Vaals</w:t>
                            </w:r>
                          </w:p>
                          <w:p w14:paraId="0AD35D1A" w14:textId="77777777" w:rsidR="00F33965" w:rsidRDefault="00F33965" w:rsidP="00F33965">
                            <w:pPr>
                              <w:pStyle w:val="Adresvanafzender"/>
                              <w:spacing w:before="120"/>
                              <w:rPr>
                                <w:b/>
                                <w:bCs/>
                              </w:rPr>
                            </w:pPr>
                            <w:r>
                              <w:rPr>
                                <w:b/>
                                <w:bCs/>
                              </w:rPr>
                              <w:t>Telefoon:</w:t>
                            </w:r>
                          </w:p>
                          <w:p w14:paraId="69A75747" w14:textId="77777777" w:rsidR="00F33965" w:rsidRDefault="00F33965" w:rsidP="00F33965">
                            <w:pPr>
                              <w:pStyle w:val="Adresvanafzender"/>
                              <w:spacing w:before="120"/>
                            </w:pPr>
                            <w:r>
                              <w:t>043-3061007</w:t>
                            </w:r>
                          </w:p>
                          <w:p w14:paraId="5D90EEB2" w14:textId="4267A1E8" w:rsidR="00F33965" w:rsidRDefault="00F33965" w:rsidP="00F33965">
                            <w:pPr>
                              <w:pStyle w:val="Adresvanafzend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FD862" id="Text Box 1926" o:spid="_x0000_s1067" type="#_x0000_t202" style="position:absolute;margin-left:463.8pt;margin-top:661.2pt;width:103.95pt;height:112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" filled="f" stroked="f">
                <v:textbox style="mso-fit-shape-to-text:t" inset="0,0,0,0">
                  <w:txbxContent>
                    <w:p w14:paraId="22C8D67F" w14:textId="77777777" w:rsidR="00F33965" w:rsidRDefault="00F33965" w:rsidP="00F33965">
                      <w:pPr>
                        <w:pStyle w:val="Adresvanafzender"/>
                        <w:rPr>
                          <w:b/>
                          <w:bCs/>
                        </w:rPr>
                      </w:pPr>
                      <w:r>
                        <w:rPr>
                          <w:b/>
                          <w:bCs/>
                        </w:rPr>
                        <w:t>Basisschool de kleine Wereld</w:t>
                      </w:r>
                    </w:p>
                    <w:p w14:paraId="0DD9987C" w14:textId="77777777" w:rsidR="00F33965" w:rsidRDefault="00F33965" w:rsidP="00F33965">
                      <w:pPr>
                        <w:pStyle w:val="Adresvanafzender"/>
                      </w:pPr>
                      <w:r>
                        <w:t>Adelbertstraat 1a</w:t>
                      </w:r>
                    </w:p>
                    <w:p w14:paraId="6FBB986C" w14:textId="77777777" w:rsidR="00F33965" w:rsidRDefault="00F33965" w:rsidP="00F33965">
                      <w:pPr>
                        <w:pStyle w:val="Adresvanafzender"/>
                        <w:spacing w:before="120"/>
                      </w:pPr>
                      <w:r>
                        <w:t>6291HS Vaals</w:t>
                      </w:r>
                    </w:p>
                    <w:p w14:paraId="0AD35D1A" w14:textId="77777777" w:rsidR="00F33965" w:rsidRDefault="00F33965" w:rsidP="00F33965">
                      <w:pPr>
                        <w:pStyle w:val="Adresvanafzender"/>
                        <w:spacing w:before="120"/>
                        <w:rPr>
                          <w:b/>
                          <w:bCs/>
                        </w:rPr>
                      </w:pPr>
                      <w:r>
                        <w:rPr>
                          <w:b/>
                          <w:bCs/>
                        </w:rPr>
                        <w:t>Telefoon:</w:t>
                      </w:r>
                    </w:p>
                    <w:p w14:paraId="69A75747" w14:textId="77777777" w:rsidR="00F33965" w:rsidRDefault="00F33965" w:rsidP="00F33965">
                      <w:pPr>
                        <w:pStyle w:val="Adresvanafzender"/>
                        <w:spacing w:before="120"/>
                      </w:pPr>
                      <w:r>
                        <w:t>043-3061007</w:t>
                      </w:r>
                    </w:p>
                    <w:p w14:paraId="5D90EEB2" w14:textId="4267A1E8" w:rsidR="00F33965" w:rsidRDefault="00F33965" w:rsidP="00F33965">
                      <w:pPr>
                        <w:pStyle w:val="Adresvanafzender"/>
                      </w:pPr>
                    </w:p>
                  </w:txbxContent>
                </v:textbox>
                <w10:wrap anchorx="page" anchory="page"/>
              </v:shape>
            </w:pict>
          </mc:Fallback>
        </mc:AlternateContent>
      </w:r>
      <w:r w:rsidR="006166E4">
        <w:rPr>
          <w:lang w:eastAsia="nl-NL"/>
        </w:rPr>
        <mc:AlternateContent>
          <mc:Choice Requires="wps">
            <w:drawing>
              <wp:anchor distT="0" distB="0" distL="114300" distR="114300" simplePos="0" relativeHeight="251686400" behindDoc="0" locked="0" layoutInCell="1" allowOverlap="1" wp14:anchorId="5DB3BF84" wp14:editId="3826474F">
                <wp:simplePos x="0" y="0"/>
                <wp:positionH relativeFrom="page">
                  <wp:posOffset>3048000</wp:posOffset>
                </wp:positionH>
                <wp:positionV relativeFrom="page">
                  <wp:posOffset>5727700</wp:posOffset>
                </wp:positionV>
                <wp:extent cx="2324100" cy="1816100"/>
                <wp:effectExtent l="0" t="3175" r="0" b="0"/>
                <wp:wrapNone/>
                <wp:docPr id="36"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3BF84" id="Text Box 1879" o:spid="_x0000_s1068" type="#_x0000_t202" style="position:absolute;margin-left:240pt;margin-top:451pt;width:183pt;height:14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" filled="f" stroked="f">
                <v:textbox inset="0,0,0,0">
                  <w:txbxContent/>
                </v:textbox>
                <w10:wrap anchorx="page" anchory="page"/>
              </v:shape>
            </w:pict>
          </mc:Fallback>
        </mc:AlternateContent>
      </w:r>
      <w:r w:rsidR="006166E4">
        <w:rPr>
          <w:lang w:eastAsia="nl-NL"/>
        </w:rPr>
        <mc:AlternateContent>
          <mc:Choice Requires="wps">
            <w:drawing>
              <wp:anchor distT="0" distB="0" distL="114300" distR="114300" simplePos="0" relativeHeight="251648512" behindDoc="0" locked="0" layoutInCell="1" allowOverlap="1" wp14:anchorId="7A3712AF" wp14:editId="2DD4C93F">
                <wp:simplePos x="0" y="0"/>
                <wp:positionH relativeFrom="page">
                  <wp:posOffset>5943600</wp:posOffset>
                </wp:positionH>
                <wp:positionV relativeFrom="page">
                  <wp:posOffset>546735</wp:posOffset>
                </wp:positionV>
                <wp:extent cx="1257300" cy="206375"/>
                <wp:effectExtent l="0" t="3810" r="0" b="0"/>
                <wp:wrapNone/>
                <wp:docPr id="3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BDF8" w14:textId="77777777" w:rsidR="008461F4" w:rsidRDefault="008461F4">
                            <w:pPr>
                              <w:pStyle w:val="Titelvanpagina"/>
                              <w:rPr>
                                <w:rStyle w:val="Paginanummer"/>
                                <w:b/>
                              </w:rPr>
                            </w:pPr>
                            <w:r>
                              <w:rPr>
                                <w:rStyle w:val="Paginanummer"/>
                                <w:b/>
                              </w:rPr>
                              <w:t>Pagina 3 van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3712AF" id="Text Box 127" o:spid="_x0000_s1069" type="#_x0000_t202" style="position:absolute;margin-left:468pt;margin-top:43.05pt;width:99pt;height:16.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" filled="f" stroked="f">
                <v:textbox style="mso-fit-shape-to-text:t" inset="0,0,0,0">
                  <w:txbxContent>
                    <w:p w14:paraId="60A9BDF8" w14:textId="77777777" w:rsidR="008461F4" w:rsidRDefault="008461F4">
                      <w:pPr>
                        <w:pStyle w:val="Titelvanpagina"/>
                        <w:rPr>
                          <w:rStyle w:val="Paginanummer"/>
                          <w:b/>
                        </w:rPr>
                      </w:pPr>
                      <w:r>
                        <w:rPr>
                          <w:rStyle w:val="Paginanummer"/>
                          <w:b/>
                        </w:rPr>
                        <w:t>Pagina 3 van 4</w:t>
                      </w:r>
                    </w:p>
                  </w:txbxContent>
                </v:textbox>
                <w10:wrap anchorx="page" anchory="page"/>
              </v:shape>
            </w:pict>
          </mc:Fallback>
        </mc:AlternateContent>
      </w:r>
      <w:r w:rsidR="006166E4">
        <w:rPr>
          <w:lang w:eastAsia="nl-NL"/>
        </w:rPr>
        <mc:AlternateContent>
          <mc:Choice Requires="wps">
            <w:drawing>
              <wp:anchor distT="0" distB="0" distL="114300" distR="114300" simplePos="0" relativeHeight="251633152" behindDoc="0" locked="0" layoutInCell="1" allowOverlap="1" wp14:anchorId="57395186" wp14:editId="2D34C332">
                <wp:simplePos x="0" y="0"/>
                <wp:positionH relativeFrom="page">
                  <wp:posOffset>5956935</wp:posOffset>
                </wp:positionH>
                <wp:positionV relativeFrom="page">
                  <wp:posOffset>4095115</wp:posOffset>
                </wp:positionV>
                <wp:extent cx="1097280" cy="152400"/>
                <wp:effectExtent l="3810" t="0" r="3810" b="635"/>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C25D" w14:textId="77777777" w:rsidR="008461F4" w:rsidRDefault="008461F4">
                            <w:pPr>
                              <w:pStyle w:val="Bijschrift1"/>
                              <w:rPr>
                                <w:color w:val="00008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95186" id="Text Box 38" o:spid="_x0000_s1070" type="#_x0000_t202" style="position:absolute;margin-left:469.05pt;margin-top:322.45pt;width:86.4pt;height:1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" filled="f" stroked="f">
                <v:textbox style="mso-fit-shape-to-text:t" inset="0,0,0,0">
                  <w:txbxContent>
                    <w:p w14:paraId="26D4C25D" w14:textId="77777777" w:rsidR="008461F4" w:rsidRDefault="008461F4">
                      <w:pPr>
                        <w:pStyle w:val="Bijschrift1"/>
                        <w:rPr>
                          <w:color w:val="000080"/>
                        </w:rPr>
                      </w:pPr>
                    </w:p>
                  </w:txbxContent>
                </v:textbox>
                <w10:wrap anchorx="page" anchory="page"/>
              </v:shape>
            </w:pict>
          </mc:Fallback>
        </mc:AlternateContent>
      </w:r>
      <w:r w:rsidR="006166E4">
        <w:rPr>
          <w:lang w:eastAsia="nl-NL"/>
        </w:rPr>
        <mc:AlternateContent>
          <mc:Choice Requires="wps">
            <w:drawing>
              <wp:anchor distT="0" distB="0" distL="114300" distR="114300" simplePos="0" relativeHeight="251647488" behindDoc="0" locked="0" layoutInCell="1" allowOverlap="1" wp14:anchorId="20B29C46" wp14:editId="7F21DD80">
                <wp:simplePos x="0" y="0"/>
                <wp:positionH relativeFrom="page">
                  <wp:posOffset>432435</wp:posOffset>
                </wp:positionH>
                <wp:positionV relativeFrom="page">
                  <wp:posOffset>461010</wp:posOffset>
                </wp:positionV>
                <wp:extent cx="6858000" cy="365760"/>
                <wp:effectExtent l="3810" t="3810" r="0" b="1905"/>
                <wp:wrapNone/>
                <wp:docPr id="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66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F5A16" id="Rectangle 126" o:spid="_x0000_s1026" style="position:absolute;margin-left:34.05pt;margin-top:36.3pt;width:540pt;height:28.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" fillcolor="#6f9" stroked="f">
                <w10:wrap anchorx="page" anchory="page"/>
              </v:rect>
            </w:pict>
          </mc:Fallback>
        </mc:AlternateContent>
      </w:r>
      <w:r w:rsidR="006166E4">
        <w:rPr>
          <w:lang w:eastAsia="nl-NL"/>
        </w:rPr>
        <mc:AlternateContent>
          <mc:Choice Requires="wps">
            <w:drawing>
              <wp:anchor distT="0" distB="0" distL="114300" distR="114300" simplePos="0" relativeHeight="251649536" behindDoc="0" locked="0" layoutInCell="1" allowOverlap="1" wp14:anchorId="513B80EB" wp14:editId="72CD964D">
                <wp:simplePos x="0" y="0"/>
                <wp:positionH relativeFrom="page">
                  <wp:posOffset>571500</wp:posOffset>
                </wp:positionH>
                <wp:positionV relativeFrom="page">
                  <wp:posOffset>559435</wp:posOffset>
                </wp:positionV>
                <wp:extent cx="2181225" cy="206375"/>
                <wp:effectExtent l="0" t="0" r="0" b="0"/>
                <wp:wrapNone/>
                <wp:docPr id="2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3B5F2" w14:textId="77777777" w:rsidR="008461F4" w:rsidRDefault="008461F4">
                            <w:pPr>
                              <w:pStyle w:val="Titelvanpagina"/>
                              <w:jc w:val="left"/>
                            </w:pPr>
                            <w:r>
                              <w:t>N</w:t>
                            </w:r>
                            <w:r w:rsidR="00F33965">
                              <w:t>ieuwsbrief PBS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B80EB" id="Text Box 128" o:spid="_x0000_s1071" type="#_x0000_t202" style="position:absolute;margin-left:45pt;margin-top:44.05pt;width:171.75pt;height:16.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" filled="f" stroked="f">
                <v:textbox style="mso-fit-shape-to-text:t" inset="0,0,0,0">
                  <w:txbxContent>
                    <w:p w14:paraId="7983B5F2" w14:textId="77777777" w:rsidR="008461F4" w:rsidRDefault="008461F4">
                      <w:pPr>
                        <w:pStyle w:val="Titelvanpagina"/>
                        <w:jc w:val="left"/>
                      </w:pPr>
                      <w:r>
                        <w:t>N</w:t>
                      </w:r>
                      <w:r w:rsidR="00F33965">
                        <w:t>ieuwsbrief PBS</w:t>
                      </w:r>
                    </w:p>
                  </w:txbxContent>
                </v:textbox>
                <w10:wrap anchorx="page" anchory="page"/>
              </v:shape>
            </w:pict>
          </mc:Fallback>
        </mc:AlternateContent>
      </w:r>
      <w:r w:rsidR="006166E4">
        <w:rPr>
          <w:lang w:eastAsia="nl-NL"/>
        </w:rPr>
        <mc:AlternateContent>
          <mc:Choice Requires="wps">
            <w:drawing>
              <wp:anchor distT="0" distB="0" distL="114300" distR="114300" simplePos="0" relativeHeight="251659776" behindDoc="0" locked="0" layoutInCell="1" allowOverlap="1" wp14:anchorId="540C0D7E" wp14:editId="6D6E8EFC">
                <wp:simplePos x="0" y="0"/>
                <wp:positionH relativeFrom="page">
                  <wp:posOffset>546100</wp:posOffset>
                </wp:positionH>
                <wp:positionV relativeFrom="page">
                  <wp:posOffset>1244600</wp:posOffset>
                </wp:positionV>
                <wp:extent cx="91440" cy="91440"/>
                <wp:effectExtent l="3175" t="0" r="635" b="0"/>
                <wp:wrapNone/>
                <wp:docPr id="2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599E2"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C0D7E" id="Text Box 164" o:spid="_x0000_s1072"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" filled="f" stroked="f">
                <v:textbox inset="0,0,0,0">
                  <w:txbxContent>
                    <w:p w14:paraId="7CC599E2" w14:textId="77777777" w:rsidR="008461F4" w:rsidRDefault="008461F4"/>
                  </w:txbxContent>
                </v:textbox>
                <w10:wrap anchorx="page" anchory="page"/>
              </v:shape>
            </w:pict>
          </mc:Fallback>
        </mc:AlternateContent>
      </w:r>
      <w:r w:rsidR="006166E4">
        <w:rPr>
          <w:lang w:eastAsia="nl-NL"/>
        </w:rPr>
        <mc:AlternateContent>
          <mc:Choice Requires="wps">
            <w:drawing>
              <wp:anchor distT="0" distB="0" distL="114300" distR="114300" simplePos="0" relativeHeight="251660800" behindDoc="0" locked="0" layoutInCell="1" allowOverlap="1" wp14:anchorId="45704F2F" wp14:editId="009A9ED0">
                <wp:simplePos x="0" y="0"/>
                <wp:positionH relativeFrom="page">
                  <wp:posOffset>548640</wp:posOffset>
                </wp:positionH>
                <wp:positionV relativeFrom="page">
                  <wp:posOffset>5727700</wp:posOffset>
                </wp:positionV>
                <wp:extent cx="91440" cy="91440"/>
                <wp:effectExtent l="0" t="3175" r="0" b="635"/>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7FB64"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4F2F" id="Text Box 168" o:spid="_x0000_s1073" type="#_x0000_t202" style="position:absolute;margin-left:43.2pt;margin-top:451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" filled="f" stroked="f">
                <v:textbox inset="0,0,0,0">
                  <w:txbxContent>
                    <w:p w14:paraId="6E97FB64" w14:textId="77777777" w:rsidR="008461F4" w:rsidRDefault="008461F4"/>
                  </w:txbxContent>
                </v:textbox>
                <w10:wrap anchorx="page" anchory="page"/>
              </v:shape>
            </w:pict>
          </mc:Fallback>
        </mc:AlternateContent>
      </w:r>
      <w:r w:rsidR="006166E4">
        <w:rPr>
          <w:lang w:eastAsia="nl-NL"/>
        </w:rPr>
        <mc:AlternateContent>
          <mc:Choice Requires="wps">
            <w:drawing>
              <wp:anchor distT="0" distB="0" distL="114300" distR="114300" simplePos="0" relativeHeight="251661824" behindDoc="0" locked="0" layoutInCell="1" allowOverlap="1" wp14:anchorId="46CB31C8" wp14:editId="7C41A38A">
                <wp:simplePos x="0" y="0"/>
                <wp:positionH relativeFrom="page">
                  <wp:posOffset>2540000</wp:posOffset>
                </wp:positionH>
                <wp:positionV relativeFrom="page">
                  <wp:posOffset>1051560</wp:posOffset>
                </wp:positionV>
                <wp:extent cx="91440" cy="91440"/>
                <wp:effectExtent l="0" t="381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41376"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B31C8" id="Text Box 172" o:spid="_x0000_s1074" type="#_x0000_t202" style="position:absolute;margin-left:200pt;margin-top:82.8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" filled="f" stroked="f">
                <v:textbox inset="0,0,0,0">
                  <w:txbxContent>
                    <w:p w14:paraId="67741376" w14:textId="77777777" w:rsidR="008461F4" w:rsidRDefault="008461F4"/>
                  </w:txbxContent>
                </v:textbox>
                <w10:wrap anchorx="page" anchory="page"/>
              </v:shape>
            </w:pict>
          </mc:Fallback>
        </mc:AlternateContent>
      </w:r>
      <w:r w:rsidR="006166E4">
        <w:rPr>
          <w:lang w:eastAsia="nl-NL"/>
        </w:rPr>
        <mc:AlternateContent>
          <mc:Choice Requires="wps">
            <w:drawing>
              <wp:anchor distT="0" distB="0" distL="114300" distR="114300" simplePos="0" relativeHeight="251662848" behindDoc="0" locked="0" layoutInCell="1" allowOverlap="1" wp14:anchorId="7D2BE149" wp14:editId="176EACFA">
                <wp:simplePos x="0" y="0"/>
                <wp:positionH relativeFrom="page">
                  <wp:posOffset>2517140</wp:posOffset>
                </wp:positionH>
                <wp:positionV relativeFrom="page">
                  <wp:posOffset>4051300</wp:posOffset>
                </wp:positionV>
                <wp:extent cx="91440" cy="91440"/>
                <wp:effectExtent l="2540" t="3175" r="1270" b="635"/>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CA4EE"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E149" id="Text Box 176" o:spid="_x0000_s1075" type="#_x0000_t202" style="position:absolute;margin-left:198.2pt;margin-top:319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" filled="f" stroked="f">
                <v:textbox inset="0,0,0,0">
                  <w:txbxContent>
                    <w:p w14:paraId="1C1CA4EE" w14:textId="77777777" w:rsidR="008461F4" w:rsidRDefault="008461F4"/>
                  </w:txbxContent>
                </v:textbox>
                <w10:wrap anchorx="page" anchory="page"/>
              </v:shape>
            </w:pict>
          </mc:Fallback>
        </mc:AlternateContent>
      </w:r>
      <w:r w:rsidR="006166E4">
        <w:rPr>
          <w:lang w:eastAsia="nl-NL"/>
        </w:rPr>
        <mc:AlternateContent>
          <mc:Choice Requires="wps">
            <w:drawing>
              <wp:anchor distT="0" distB="0" distL="114300" distR="114300" simplePos="0" relativeHeight="251663872" behindDoc="0" locked="0" layoutInCell="1" allowOverlap="1" wp14:anchorId="0BEEA540" wp14:editId="5D464517">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B8591"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A540" id="Text Box 180" o:spid="_x0000_s1076" type="#_x0000_t202" style="position:absolute;margin-left:199pt;margin-top:546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wd0wEAAJY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" filled="f" stroked="f">
                <v:textbox inset="0,0,0,0">
                  <w:txbxContent>
                    <w:p w14:paraId="3E8B8591" w14:textId="77777777" w:rsidR="008461F4" w:rsidRDefault="008461F4"/>
                  </w:txbxContent>
                </v:textbox>
                <w10:wrap anchorx="page" anchory="page"/>
              </v:shape>
            </w:pict>
          </mc:Fallback>
        </mc:AlternateContent>
      </w:r>
      <w:r w:rsidR="006166E4">
        <w:rPr>
          <w:lang w:eastAsia="nl-NL"/>
        </w:rPr>
        <mc:AlternateContent>
          <mc:Choice Requires="wps">
            <w:drawing>
              <wp:anchor distT="0" distB="0" distL="114300" distR="114300" simplePos="0" relativeHeight="251664896" behindDoc="0" locked="0" layoutInCell="1" allowOverlap="1" wp14:anchorId="6BD57013" wp14:editId="7639783E">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FEED5"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7013" id="Text Box 184" o:spid="_x0000_s1077" type="#_x0000_t202" style="position:absolute;margin-left:43pt;margin-top:98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" filled="f" stroked="f">
                <v:textbox inset="0,0,0,0">
                  <w:txbxContent>
                    <w:p w14:paraId="6D3FEED5" w14:textId="77777777" w:rsidR="008461F4" w:rsidRDefault="008461F4"/>
                  </w:txbxContent>
                </v:textbox>
                <w10:wrap anchorx="page" anchory="page"/>
              </v:shape>
            </w:pict>
          </mc:Fallback>
        </mc:AlternateContent>
      </w:r>
      <w:r w:rsidR="006166E4">
        <w:rPr>
          <w:lang w:eastAsia="nl-NL"/>
        </w:rPr>
        <mc:AlternateContent>
          <mc:Choice Requires="wps">
            <w:drawing>
              <wp:anchor distT="0" distB="0" distL="114300" distR="114300" simplePos="0" relativeHeight="251665920" behindDoc="0" locked="0" layoutInCell="1" allowOverlap="1" wp14:anchorId="15C6DFBB" wp14:editId="0981D07E">
                <wp:simplePos x="0" y="0"/>
                <wp:positionH relativeFrom="page">
                  <wp:posOffset>535940</wp:posOffset>
                </wp:positionH>
                <wp:positionV relativeFrom="page">
                  <wp:posOffset>5547360</wp:posOffset>
                </wp:positionV>
                <wp:extent cx="91440" cy="91440"/>
                <wp:effectExtent l="2540" t="3810" r="1270" b="0"/>
                <wp:wrapNone/>
                <wp:docPr id="1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1E7B"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DFBB" id="Text Box 188" o:spid="_x0000_s1078" type="#_x0000_t202" style="position:absolute;margin-left:42.2pt;margin-top:436.8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" filled="f" stroked="f">
                <v:textbox inset="0,0,0,0">
                  <w:txbxContent>
                    <w:p w14:paraId="31A01E7B" w14:textId="77777777" w:rsidR="008461F4" w:rsidRDefault="008461F4"/>
                  </w:txbxContent>
                </v:textbox>
                <w10:wrap anchorx="page" anchory="page"/>
              </v:shape>
            </w:pict>
          </mc:Fallback>
        </mc:AlternateContent>
      </w:r>
      <w:r w:rsidR="008461F4">
        <w:br w:type="page"/>
      </w:r>
    </w:p>
    <w:p w14:paraId="4F22357A" w14:textId="77777777" w:rsidR="006166E4" w:rsidRDefault="00ED1F57">
      <w:r>
        <w:rPr>
          <w:lang w:eastAsia="nl-NL"/>
        </w:rPr>
        <w:lastRenderedPageBreak/>
        <w:drawing>
          <wp:anchor distT="0" distB="0" distL="114300" distR="114300" simplePos="0" relativeHeight="251705856" behindDoc="1" locked="0" layoutInCell="1" allowOverlap="1" wp14:anchorId="54283728" wp14:editId="25D8DB04">
            <wp:simplePos x="0" y="0"/>
            <wp:positionH relativeFrom="margin">
              <wp:align>center</wp:align>
            </wp:positionH>
            <wp:positionV relativeFrom="paragraph">
              <wp:posOffset>104775</wp:posOffset>
            </wp:positionV>
            <wp:extent cx="6058606" cy="5610225"/>
            <wp:effectExtent l="0" t="0" r="0" b="0"/>
            <wp:wrapNone/>
            <wp:docPr id="1928" name="Afbeelding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8606" cy="56102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mc:AlternateContent>
          <mc:Choice Requires="wps">
            <w:drawing>
              <wp:anchor distT="0" distB="0" distL="114300" distR="114300" simplePos="0" relativeHeight="251636224" behindDoc="0" locked="0" layoutInCell="1" allowOverlap="1" wp14:anchorId="0B56E7FF" wp14:editId="200ED650">
                <wp:simplePos x="0" y="0"/>
                <wp:positionH relativeFrom="page">
                  <wp:posOffset>1080770</wp:posOffset>
                </wp:positionH>
                <wp:positionV relativeFrom="page">
                  <wp:posOffset>173355</wp:posOffset>
                </wp:positionV>
                <wp:extent cx="4926965" cy="236220"/>
                <wp:effectExtent l="4445" t="1905" r="2540" b="0"/>
                <wp:wrapNone/>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9C4C" w14:textId="77777777" w:rsidR="008461F4" w:rsidRDefault="00F33965" w:rsidP="006166E4">
                            <w:pPr>
                              <w:pStyle w:val="Kop2"/>
                              <w:jc w:val="right"/>
                            </w:pPr>
                            <w:r>
                              <w:t>Bijlage 1 Reactieprocedure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56E7FF" id="Text Box 105" o:spid="_x0000_s1079" type="#_x0000_t202" style="position:absolute;margin-left:85.1pt;margin-top:13.65pt;width:387.95pt;height:18.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" filled="f" stroked="f">
                <v:textbox style="mso-fit-shape-to-text:t" inset="0,0,0,0">
                  <w:txbxContent>
                    <w:p w14:paraId="26459C4C" w14:textId="77777777" w:rsidR="008461F4" w:rsidRDefault="00F33965" w:rsidP="006166E4">
                      <w:pPr>
                        <w:pStyle w:val="Kop2"/>
                        <w:jc w:val="right"/>
                      </w:pPr>
                      <w:r>
                        <w:t>Bijlage 1 Reactieprocedure</w:t>
                      </w:r>
                    </w:p>
                  </w:txbxContent>
                </v:textbox>
                <w10:wrap anchorx="page" anchory="page"/>
              </v:shape>
            </w:pict>
          </mc:Fallback>
        </mc:AlternateContent>
      </w:r>
    </w:p>
    <w:p w14:paraId="6E6A7331" w14:textId="77777777" w:rsidR="006166E4" w:rsidRDefault="006166E4"/>
    <w:p w14:paraId="04D211E5" w14:textId="77777777" w:rsidR="006166E4" w:rsidRDefault="006166E4"/>
    <w:p w14:paraId="0A0531AC" w14:textId="77777777" w:rsidR="006166E4" w:rsidRDefault="006166E4"/>
    <w:p w14:paraId="044F3ECC" w14:textId="77777777" w:rsidR="006166E4" w:rsidRDefault="006166E4"/>
    <w:p w14:paraId="6F28CB22" w14:textId="77777777" w:rsidR="006166E4" w:rsidRDefault="006166E4"/>
    <w:p w14:paraId="0B05CBF2" w14:textId="77777777" w:rsidR="006166E4" w:rsidRDefault="006166E4"/>
    <w:p w14:paraId="786DA84D" w14:textId="77777777" w:rsidR="006166E4" w:rsidRDefault="006166E4"/>
    <w:p w14:paraId="21DE8451" w14:textId="77777777" w:rsidR="006166E4" w:rsidRDefault="006166E4"/>
    <w:p w14:paraId="7086D218" w14:textId="77777777" w:rsidR="006166E4" w:rsidRDefault="006166E4"/>
    <w:p w14:paraId="7F36C52C" w14:textId="77777777" w:rsidR="006166E4" w:rsidRDefault="006166E4"/>
    <w:p w14:paraId="73371CE5" w14:textId="77777777" w:rsidR="006166E4" w:rsidRDefault="006166E4"/>
    <w:p w14:paraId="245C7D65" w14:textId="77777777" w:rsidR="006166E4" w:rsidRDefault="006166E4"/>
    <w:p w14:paraId="0B435D71" w14:textId="77777777" w:rsidR="006166E4" w:rsidRDefault="006166E4"/>
    <w:p w14:paraId="3264720C" w14:textId="77777777" w:rsidR="006166E4" w:rsidRDefault="006166E4"/>
    <w:p w14:paraId="52780076" w14:textId="77777777" w:rsidR="006166E4" w:rsidRDefault="006166E4"/>
    <w:p w14:paraId="60B6A15B" w14:textId="77777777" w:rsidR="006166E4" w:rsidRDefault="006166E4"/>
    <w:p w14:paraId="59590EE0" w14:textId="77777777" w:rsidR="006166E4" w:rsidRDefault="00ED1F57">
      <w:r>
        <w:rPr>
          <w:lang w:eastAsia="nl-NL"/>
        </w:rPr>
        <mc:AlternateContent>
          <mc:Choice Requires="wps">
            <w:drawing>
              <wp:anchor distT="0" distB="0" distL="114300" distR="114300" simplePos="0" relativeHeight="251707904" behindDoc="0" locked="0" layoutInCell="1" allowOverlap="1" wp14:anchorId="74408923" wp14:editId="0E836715">
                <wp:simplePos x="0" y="0"/>
                <wp:positionH relativeFrom="column">
                  <wp:posOffset>-914400</wp:posOffset>
                </wp:positionH>
                <wp:positionV relativeFrom="paragraph">
                  <wp:posOffset>4040505</wp:posOffset>
                </wp:positionV>
                <wp:extent cx="3067050" cy="1021080"/>
                <wp:effectExtent l="0" t="0" r="19050" b="26670"/>
                <wp:wrapNone/>
                <wp:docPr id="13"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102108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5E0D7222" w14:textId="77777777" w:rsidR="006166E4" w:rsidRPr="003622C7" w:rsidRDefault="006166E4" w:rsidP="006166E4">
                            <w:pPr>
                              <w:rPr>
                                <w:i/>
                              </w:rPr>
                            </w:pPr>
                            <w:r w:rsidRPr="003622C7">
                              <w:rPr>
                                <w:i/>
                              </w:rPr>
                              <w:t>Wanneer het zich buiten afspeelt:</w:t>
                            </w:r>
                          </w:p>
                          <w:p w14:paraId="44E067F4" w14:textId="77777777" w:rsidR="006166E4" w:rsidRDefault="006166E4" w:rsidP="006166E4">
                            <w:pPr>
                              <w:pStyle w:val="Lijstalinea"/>
                              <w:numPr>
                                <w:ilvl w:val="0"/>
                                <w:numId w:val="3"/>
                              </w:numPr>
                            </w:pPr>
                            <w:r>
                              <w:t>Lkr. die toezicht houdt, koppelt dit terug naar de groepsleerkracht.</w:t>
                            </w:r>
                          </w:p>
                          <w:p w14:paraId="7000E12A" w14:textId="0E4D6E4F" w:rsidR="006166E4" w:rsidRDefault="006166E4" w:rsidP="006166E4">
                            <w:pPr>
                              <w:pStyle w:val="Lijstalinea"/>
                              <w:numPr>
                                <w:ilvl w:val="0"/>
                                <w:numId w:val="3"/>
                              </w:numPr>
                            </w:pPr>
                            <w:r>
                              <w:t xml:space="preserve">De </w:t>
                            </w:r>
                            <w:r w:rsidR="00A22004">
                              <w:t>consequentie</w:t>
                            </w:r>
                            <w:r>
                              <w:t xml:space="preserve"> wordt gegeven door de leerkracht die het ziet.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408923" id="Rechthoek 22" o:spid="_x0000_s1080" style="position:absolute;margin-left:-1in;margin-top:318.15pt;width:241.5pt;height:80.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" fillcolor="#9b9b9b" strokecolor="windowText" strokeweight=".5pt">
                <v:fill color2="#797979" rotate="t" colors="0 #9b9b9b;.5 #8e8e8e;1 #797979" focus="100%" type="gradient">
                  <o:fill v:ext="view" type="gradientUnscaled"/>
                </v:fill>
                <v:path arrowok="t"/>
                <v:textbox>
                  <w:txbxContent>
                    <w:p w14:paraId="5E0D7222" w14:textId="77777777" w:rsidR="006166E4" w:rsidRPr="003622C7" w:rsidRDefault="006166E4" w:rsidP="006166E4">
                      <w:pPr>
                        <w:rPr>
                          <w:i/>
                        </w:rPr>
                      </w:pPr>
                      <w:r w:rsidRPr="003622C7">
                        <w:rPr>
                          <w:i/>
                        </w:rPr>
                        <w:t>Wanneer het zich buiten afspeelt:</w:t>
                      </w:r>
                    </w:p>
                    <w:p w14:paraId="44E067F4" w14:textId="77777777" w:rsidR="006166E4" w:rsidRDefault="006166E4" w:rsidP="006166E4">
                      <w:pPr>
                        <w:pStyle w:val="Lijstalinea"/>
                        <w:numPr>
                          <w:ilvl w:val="0"/>
                          <w:numId w:val="3"/>
                        </w:numPr>
                      </w:pPr>
                      <w:r>
                        <w:t>Lkr. die toezicht houdt, koppelt dit terug naar de groepsleerkracht.</w:t>
                      </w:r>
                    </w:p>
                    <w:p w14:paraId="7000E12A" w14:textId="0E4D6E4F" w:rsidR="006166E4" w:rsidRDefault="006166E4" w:rsidP="006166E4">
                      <w:pPr>
                        <w:pStyle w:val="Lijstalinea"/>
                        <w:numPr>
                          <w:ilvl w:val="0"/>
                          <w:numId w:val="3"/>
                        </w:numPr>
                      </w:pPr>
                      <w:r>
                        <w:t xml:space="preserve">De </w:t>
                      </w:r>
                      <w:r w:rsidR="00A22004">
                        <w:t>consequentie</w:t>
                      </w:r>
                      <w:r>
                        <w:t xml:space="preserve"> wordt gegeven door de leerkracht die het ziet.</w:t>
                      </w:r>
                    </w:p>
                  </w:txbxContent>
                </v:textbox>
              </v:rect>
            </w:pict>
          </mc:Fallback>
        </mc:AlternateContent>
      </w:r>
    </w:p>
    <w:p w14:paraId="489C9A04" w14:textId="77777777" w:rsidR="006166E4" w:rsidRDefault="006166E4">
      <w:pPr>
        <w:sectPr w:rsidR="006166E4" w:rsidSect="008461F4">
          <w:pgSz w:w="11907" w:h="16839"/>
          <w:pgMar w:top="1800" w:right="1800" w:bottom="1800" w:left="1800" w:header="0" w:footer="0" w:gutter="0"/>
          <w:cols w:space="708"/>
          <w:docGrid w:linePitch="360"/>
        </w:sectPr>
      </w:pPr>
    </w:p>
    <w:p w14:paraId="3ACD61D9" w14:textId="77777777" w:rsidR="006166E4" w:rsidRDefault="00256BF1">
      <w:r>
        <w:rPr>
          <w:lang w:eastAsia="nl-NL"/>
        </w:rPr>
        <w:lastRenderedPageBreak/>
        <mc:AlternateContent>
          <mc:Choice Requires="wps">
            <w:drawing>
              <wp:anchor distT="0" distB="0" distL="114300" distR="114300" simplePos="0" relativeHeight="251708928" behindDoc="0" locked="0" layoutInCell="1" allowOverlap="1" wp14:anchorId="470FC960" wp14:editId="43AD31FB">
                <wp:simplePos x="0" y="0"/>
                <wp:positionH relativeFrom="page">
                  <wp:posOffset>5509066</wp:posOffset>
                </wp:positionH>
                <wp:positionV relativeFrom="page">
                  <wp:posOffset>492650</wp:posOffset>
                </wp:positionV>
                <wp:extent cx="4926965" cy="236220"/>
                <wp:effectExtent l="4445" t="1905" r="2540" b="0"/>
                <wp:wrapNone/>
                <wp:docPr id="12"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808B" w14:textId="77777777" w:rsidR="006166E4" w:rsidRDefault="006166E4" w:rsidP="006166E4">
                            <w:pPr>
                              <w:pStyle w:val="Kop2"/>
                            </w:pPr>
                            <w:r>
                              <w:t>Bijlage 2 Het gedragsprotocol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0FC960" id="Text Box 1930" o:spid="_x0000_s1081" type="#_x0000_t202" style="position:absolute;margin-left:433.8pt;margin-top:38.8pt;width:387.95pt;height:18.6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" filled="f" stroked="f">
                <v:textbox style="mso-fit-shape-to-text:t" inset="0,0,0,0">
                  <w:txbxContent>
                    <w:p w14:paraId="44C5808B" w14:textId="77777777" w:rsidR="006166E4" w:rsidRDefault="006166E4" w:rsidP="006166E4">
                      <w:pPr>
                        <w:pStyle w:val="Kop2"/>
                      </w:pPr>
                      <w:r>
                        <w:t>Bijlage 2 Het gedragsprotocol</w:t>
                      </w:r>
                    </w:p>
                  </w:txbxContent>
                </v:textbox>
                <w10:wrap anchorx="page" anchory="page"/>
              </v:shape>
            </w:pict>
          </mc:Fallback>
        </mc:AlternateContent>
      </w:r>
      <w:r w:rsidR="006166E4">
        <w:rPr>
          <w:lang w:eastAsia="nl-NL"/>
        </w:rPr>
        <w:drawing>
          <wp:anchor distT="0" distB="0" distL="114300" distR="114300" simplePos="0" relativeHeight="251615743" behindDoc="0" locked="0" layoutInCell="1" allowOverlap="1" wp14:anchorId="0862341A" wp14:editId="3A7574D4">
            <wp:simplePos x="0" y="0"/>
            <wp:positionH relativeFrom="margin">
              <wp:align>right</wp:align>
            </wp:positionH>
            <wp:positionV relativeFrom="paragraph">
              <wp:posOffset>-211124</wp:posOffset>
            </wp:positionV>
            <wp:extent cx="8410575" cy="4924425"/>
            <wp:effectExtent l="0" t="0" r="9525" b="9525"/>
            <wp:wrapNone/>
            <wp:docPr id="1932" name="Tijdelijke aanduiding voor inhoud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Tijdelijke aanduiding voor inhoud 8"/>
                    <pic:cNvPicPr>
                      <a:picLocks noGrp="1"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10575" cy="492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F85DD" w14:textId="77777777" w:rsidR="006166E4" w:rsidRDefault="006166E4"/>
    <w:p w14:paraId="5E2F6CCA" w14:textId="77777777" w:rsidR="006166E4" w:rsidRDefault="006166E4"/>
    <w:p w14:paraId="5C6D64D0" w14:textId="77777777" w:rsidR="006166E4" w:rsidRDefault="006166E4"/>
    <w:p w14:paraId="6BC15AD3" w14:textId="77777777" w:rsidR="006166E4" w:rsidRDefault="006166E4"/>
    <w:p w14:paraId="73C633A1" w14:textId="77777777" w:rsidR="006166E4" w:rsidRDefault="006166E4"/>
    <w:p w14:paraId="15B7A5BF" w14:textId="77777777" w:rsidR="006166E4" w:rsidRDefault="006166E4"/>
    <w:p w14:paraId="415E4669" w14:textId="77777777" w:rsidR="006166E4" w:rsidRDefault="006166E4"/>
    <w:p w14:paraId="58C0028F" w14:textId="77777777" w:rsidR="006166E4" w:rsidRDefault="006166E4"/>
    <w:p w14:paraId="592F0EAD" w14:textId="77777777" w:rsidR="006166E4" w:rsidRDefault="006166E4"/>
    <w:p w14:paraId="7D52DDCF" w14:textId="77777777" w:rsidR="006166E4" w:rsidRDefault="006166E4"/>
    <w:p w14:paraId="6F143BAB" w14:textId="77777777" w:rsidR="006166E4" w:rsidRDefault="006166E4"/>
    <w:p w14:paraId="7641F77E" w14:textId="77777777" w:rsidR="006166E4" w:rsidRDefault="006166E4"/>
    <w:p w14:paraId="5BC09E06" w14:textId="77777777" w:rsidR="006166E4" w:rsidRDefault="006166E4"/>
    <w:p w14:paraId="077B32C3" w14:textId="77777777" w:rsidR="006166E4" w:rsidRDefault="006166E4"/>
    <w:p w14:paraId="1C570981" w14:textId="77777777" w:rsidR="006166E4" w:rsidRDefault="006166E4"/>
    <w:p w14:paraId="52146936" w14:textId="77777777" w:rsidR="006166E4" w:rsidRDefault="006166E4"/>
    <w:p w14:paraId="7415242A" w14:textId="77777777" w:rsidR="006166E4" w:rsidRDefault="006166E4"/>
    <w:p w14:paraId="6A196082" w14:textId="77777777" w:rsidR="006166E4" w:rsidRDefault="006166E4"/>
    <w:p w14:paraId="6A9841CD" w14:textId="77777777" w:rsidR="006166E4" w:rsidRDefault="006166E4"/>
    <w:p w14:paraId="6E2148DC" w14:textId="77777777" w:rsidR="006166E4" w:rsidRDefault="006166E4"/>
    <w:p w14:paraId="0DF515A3" w14:textId="77777777" w:rsidR="006166E4" w:rsidRDefault="006166E4"/>
    <w:p w14:paraId="0E4BCF7B" w14:textId="77777777" w:rsidR="006166E4" w:rsidRDefault="006166E4"/>
    <w:p w14:paraId="0D635D2E" w14:textId="77777777" w:rsidR="006166E4" w:rsidRDefault="006166E4"/>
    <w:p w14:paraId="37FA69BB" w14:textId="77777777" w:rsidR="006166E4" w:rsidRDefault="00256BF1">
      <w:r>
        <w:rPr>
          <w:lang w:eastAsia="nl-NL"/>
        </w:rPr>
        <w:drawing>
          <wp:anchor distT="0" distB="0" distL="114300" distR="114300" simplePos="0" relativeHeight="251714048" behindDoc="0" locked="0" layoutInCell="1" allowOverlap="1" wp14:anchorId="2568AAF3" wp14:editId="3B72FC87">
            <wp:simplePos x="0" y="0"/>
            <wp:positionH relativeFrom="column">
              <wp:posOffset>4842924</wp:posOffset>
            </wp:positionH>
            <wp:positionV relativeFrom="paragraph">
              <wp:posOffset>135587</wp:posOffset>
            </wp:positionV>
            <wp:extent cx="1095375" cy="471805"/>
            <wp:effectExtent l="0" t="0" r="0" b="0"/>
            <wp:wrapNone/>
            <wp:docPr id="19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5375"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6F15E" w14:textId="77777777" w:rsidR="006166E4" w:rsidRDefault="00256BF1">
      <w:r>
        <w:rPr>
          <w:lang w:eastAsia="nl-NL"/>
        </w:rPr>
        <w:drawing>
          <wp:anchor distT="0" distB="0" distL="114300" distR="114300" simplePos="0" relativeHeight="251713024" behindDoc="0" locked="0" layoutInCell="1" allowOverlap="1" wp14:anchorId="6772C6C9" wp14:editId="39410355">
            <wp:simplePos x="0" y="0"/>
            <wp:positionH relativeFrom="column">
              <wp:posOffset>2147349</wp:posOffset>
            </wp:positionH>
            <wp:positionV relativeFrom="paragraph">
              <wp:posOffset>9359</wp:posOffset>
            </wp:positionV>
            <wp:extent cx="1095375" cy="471805"/>
            <wp:effectExtent l="0" t="0" r="0" b="0"/>
            <wp:wrapNone/>
            <wp:docPr id="193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5375"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67319" w14:textId="77777777" w:rsidR="006166E4" w:rsidRDefault="006166E4"/>
    <w:p w14:paraId="5C8A58A7" w14:textId="77777777" w:rsidR="006166E4" w:rsidRDefault="006166E4"/>
    <w:p w14:paraId="4277DEF3" w14:textId="77777777" w:rsidR="006166E4" w:rsidRDefault="006166E4"/>
    <w:p w14:paraId="0BB0F9C8" w14:textId="77777777" w:rsidR="006166E4" w:rsidRDefault="00256BF1">
      <w:r>
        <w:rPr>
          <w:lang w:eastAsia="nl-NL"/>
        </w:rPr>
        <w:lastRenderedPageBreak/>
        <mc:AlternateContent>
          <mc:Choice Requires="wps">
            <w:drawing>
              <wp:anchor distT="0" distB="0" distL="114300" distR="114300" simplePos="0" relativeHeight="251715072" behindDoc="0" locked="0" layoutInCell="1" allowOverlap="1" wp14:anchorId="0E6C79CA" wp14:editId="7288E71D">
                <wp:simplePos x="0" y="0"/>
                <wp:positionH relativeFrom="page">
                  <wp:posOffset>5529359</wp:posOffset>
                </wp:positionH>
                <wp:positionV relativeFrom="page">
                  <wp:posOffset>500104</wp:posOffset>
                </wp:positionV>
                <wp:extent cx="4926965" cy="236220"/>
                <wp:effectExtent l="4445" t="1905" r="2540" b="0"/>
                <wp:wrapNone/>
                <wp:docPr id="10"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A0655" w14:textId="77777777" w:rsidR="006166E4" w:rsidRDefault="006166E4" w:rsidP="006166E4">
                            <w:pPr>
                              <w:pStyle w:val="Kop2"/>
                            </w:pPr>
                            <w:r>
                              <w:t>Bijlage 2 Het gedragsprotocol (vervolg)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6C79CA" id="Text Box 1935" o:spid="_x0000_s1082" type="#_x0000_t202" style="position:absolute;margin-left:435.4pt;margin-top:39.4pt;width:387.95pt;height:18.6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" filled="f" stroked="f">
                <v:textbox style="mso-fit-shape-to-text:t" inset="0,0,0,0">
                  <w:txbxContent>
                    <w:p w14:paraId="425A0655" w14:textId="77777777" w:rsidR="006166E4" w:rsidRDefault="006166E4" w:rsidP="006166E4">
                      <w:pPr>
                        <w:pStyle w:val="Kop2"/>
                      </w:pPr>
                      <w:r>
                        <w:t>Bijlage 2 Het gedragsprotocol (vervolg)</w:t>
                      </w:r>
                    </w:p>
                  </w:txbxContent>
                </v:textbox>
                <w10:wrap anchorx="page" anchory="page"/>
              </v:shape>
            </w:pict>
          </mc:Fallback>
        </mc:AlternateContent>
      </w:r>
      <w:r w:rsidR="006166E4">
        <w:rPr>
          <w:lang w:eastAsia="nl-NL"/>
        </w:rPr>
        <w:drawing>
          <wp:anchor distT="0" distB="0" distL="114300" distR="114300" simplePos="0" relativeHeight="251717120" behindDoc="0" locked="0" layoutInCell="1" allowOverlap="1" wp14:anchorId="729932C0" wp14:editId="7A3CED67">
            <wp:simplePos x="0" y="0"/>
            <wp:positionH relativeFrom="margin">
              <wp:align>right</wp:align>
            </wp:positionH>
            <wp:positionV relativeFrom="paragraph">
              <wp:posOffset>-10078</wp:posOffset>
            </wp:positionV>
            <wp:extent cx="8410575" cy="4105275"/>
            <wp:effectExtent l="0" t="0" r="9525" b="9525"/>
            <wp:wrapNone/>
            <wp:docPr id="1936"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Tijdelijke aanduiding voor inhoud 3"/>
                    <pic:cNvPicPr>
                      <a:picLocks noGrp="1"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10575" cy="410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B178B" w14:textId="77777777" w:rsidR="006166E4" w:rsidRDefault="006166E4"/>
    <w:p w14:paraId="6A72F793" w14:textId="77777777" w:rsidR="006166E4" w:rsidRDefault="006166E4"/>
    <w:p w14:paraId="5790B890" w14:textId="77777777" w:rsidR="006166E4" w:rsidRDefault="006166E4"/>
    <w:p w14:paraId="6605574F" w14:textId="77777777" w:rsidR="006166E4" w:rsidRDefault="006166E4"/>
    <w:p w14:paraId="75F35A39" w14:textId="77777777" w:rsidR="006166E4" w:rsidRDefault="006166E4"/>
    <w:p w14:paraId="13D92576" w14:textId="77777777" w:rsidR="006166E4" w:rsidRDefault="006166E4"/>
    <w:p w14:paraId="0C7ED0F3" w14:textId="77777777" w:rsidR="006166E4" w:rsidRDefault="006166E4"/>
    <w:p w14:paraId="7822ACC7" w14:textId="77777777" w:rsidR="006166E4" w:rsidRDefault="006166E4"/>
    <w:p w14:paraId="654B3877" w14:textId="77777777" w:rsidR="006166E4" w:rsidRDefault="006166E4"/>
    <w:p w14:paraId="11C215E9" w14:textId="77777777" w:rsidR="006166E4" w:rsidRDefault="006166E4"/>
    <w:p w14:paraId="5DCF359A" w14:textId="77777777" w:rsidR="006166E4" w:rsidRDefault="006166E4"/>
    <w:p w14:paraId="71484A5B" w14:textId="77777777" w:rsidR="006166E4" w:rsidRDefault="006166E4"/>
    <w:p w14:paraId="7D597719" w14:textId="77777777" w:rsidR="006166E4" w:rsidRDefault="006166E4"/>
    <w:p w14:paraId="6C3AE59A" w14:textId="77777777" w:rsidR="006166E4" w:rsidRDefault="006166E4"/>
    <w:p w14:paraId="1D0AF8D4" w14:textId="77777777" w:rsidR="006166E4" w:rsidRDefault="006166E4">
      <w:pPr>
        <w:sectPr w:rsidR="006166E4" w:rsidSect="006166E4">
          <w:pgSz w:w="16839" w:h="11907" w:orient="landscape" w:code="9"/>
          <w:pgMar w:top="1797" w:right="1797" w:bottom="1797" w:left="1797" w:header="0" w:footer="0" w:gutter="0"/>
          <w:cols w:space="708"/>
          <w:docGrid w:linePitch="360"/>
        </w:sectPr>
      </w:pPr>
    </w:p>
    <w:p w14:paraId="020E4BFC" w14:textId="1B1AC852" w:rsidR="00256BF1" w:rsidRPr="00840977" w:rsidRDefault="006166E4" w:rsidP="00840977">
      <w:pPr>
        <w:rPr>
          <w:b/>
          <w:bCs/>
        </w:rPr>
      </w:pPr>
      <w:r w:rsidRPr="00840977">
        <w:rPr>
          <w:b/>
          <w:bCs/>
          <w:lang w:eastAsia="nl-NL"/>
        </w:rPr>
        <w:lastRenderedPageBreak/>
        <mc:AlternateContent>
          <mc:Choice Requires="wps">
            <w:drawing>
              <wp:anchor distT="0" distB="0" distL="114300" distR="114300" simplePos="0" relativeHeight="251718144" behindDoc="0" locked="0" layoutInCell="1" allowOverlap="1" wp14:anchorId="5BF83DA8" wp14:editId="5D624E37">
                <wp:simplePos x="0" y="0"/>
                <wp:positionH relativeFrom="page">
                  <wp:posOffset>2557973</wp:posOffset>
                </wp:positionH>
                <wp:positionV relativeFrom="page">
                  <wp:posOffset>454964</wp:posOffset>
                </wp:positionV>
                <wp:extent cx="4926965" cy="236220"/>
                <wp:effectExtent l="4445" t="1905" r="2540" b="0"/>
                <wp:wrapNone/>
                <wp:docPr id="8"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5E84B" w14:textId="77777777" w:rsidR="006166E4" w:rsidRDefault="006166E4" w:rsidP="006166E4">
                            <w:pPr>
                              <w:pStyle w:val="Kop2"/>
                            </w:pPr>
                            <w:r>
                              <w:t>Bijlage 3 De gedragsverwachtingenmatrix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F83DA8" id="Text Box 1937" o:spid="_x0000_s1083" type="#_x0000_t202" style="position:absolute;margin-left:201.4pt;margin-top:35.8pt;width:387.95pt;height:18.6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" filled="f" stroked="f">
                <v:textbox style="mso-fit-shape-to-text:t" inset="0,0,0,0">
                  <w:txbxContent>
                    <w:p w14:paraId="4775E84B" w14:textId="77777777" w:rsidR="006166E4" w:rsidRDefault="006166E4" w:rsidP="006166E4">
                      <w:pPr>
                        <w:pStyle w:val="Kop2"/>
                      </w:pPr>
                      <w:r>
                        <w:t>Bijlage 3 De gedragsverwachtingenmatrix</w:t>
                      </w:r>
                    </w:p>
                  </w:txbxContent>
                </v:textbox>
                <w10:wrap anchorx="page" anchory="page"/>
              </v:shape>
            </w:pict>
          </mc:Fallback>
        </mc:AlternateContent>
      </w:r>
      <w:r w:rsidR="00256BF1" w:rsidRPr="00840977">
        <w:rPr>
          <w:rFonts w:asciiTheme="minorHAnsi" w:hAnsiTheme="minorHAnsi" w:cstheme="minorHAnsi"/>
          <w:b/>
          <w:bCs/>
          <w:sz w:val="22"/>
          <w:szCs w:val="22"/>
        </w:rPr>
        <w:t>De matrix van gedragsverwachtingen van de Kleine Wereld</w:t>
      </w:r>
      <w:r w:rsidR="00256BF1" w:rsidRPr="00840977">
        <w:rPr>
          <w:rFonts w:asciiTheme="minorHAnsi" w:hAnsiTheme="minorHAnsi" w:cstheme="minorHAnsi"/>
          <w:b/>
          <w:bCs/>
          <w:sz w:val="22"/>
          <w:szCs w:val="22"/>
        </w:rPr>
        <w:softHyphen/>
      </w:r>
    </w:p>
    <w:p w14:paraId="7985B904" w14:textId="77777777" w:rsidR="00256BF1" w:rsidRPr="0042020E" w:rsidRDefault="00256BF1" w:rsidP="00256BF1">
      <w:pPr>
        <w:rPr>
          <w:rFonts w:asciiTheme="minorHAnsi" w:hAnsiTheme="minorHAnsi" w:cstheme="minorHAnsi"/>
          <w:b/>
          <w:bCs/>
        </w:rP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5"/>
        <w:gridCol w:w="2098"/>
        <w:gridCol w:w="1976"/>
        <w:gridCol w:w="2141"/>
      </w:tblGrid>
      <w:tr w:rsidR="00256BF1" w:rsidRPr="0042020E" w14:paraId="0ECF279E" w14:textId="77777777" w:rsidTr="00B915BB">
        <w:tc>
          <w:tcPr>
            <w:tcW w:w="3355" w:type="dxa"/>
          </w:tcPr>
          <w:p w14:paraId="1A17D0AF"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Ruimte</w:t>
            </w:r>
          </w:p>
        </w:tc>
        <w:tc>
          <w:tcPr>
            <w:tcW w:w="2098" w:type="dxa"/>
          </w:tcPr>
          <w:p w14:paraId="1EAD884B"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Basiswaarde 1</w:t>
            </w:r>
          </w:p>
          <w:p w14:paraId="02525A00" w14:textId="77777777" w:rsidR="00256BF1" w:rsidRPr="0042020E" w:rsidRDefault="00256BF1" w:rsidP="00B915BB">
            <w:pPr>
              <w:rPr>
                <w:rFonts w:asciiTheme="minorHAnsi" w:hAnsiTheme="minorHAnsi" w:cstheme="minorHAnsi"/>
                <w:b/>
                <w:bCs/>
              </w:rPr>
            </w:pPr>
          </w:p>
          <w:p w14:paraId="2C5360AF"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Samen</w:t>
            </w:r>
          </w:p>
        </w:tc>
        <w:tc>
          <w:tcPr>
            <w:tcW w:w="1976" w:type="dxa"/>
          </w:tcPr>
          <w:p w14:paraId="15B0D346"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Basiswaarde 2</w:t>
            </w:r>
          </w:p>
          <w:p w14:paraId="3BA5E9AA" w14:textId="77777777" w:rsidR="00256BF1" w:rsidRPr="0042020E" w:rsidRDefault="00256BF1" w:rsidP="00B915BB">
            <w:pPr>
              <w:rPr>
                <w:rFonts w:asciiTheme="minorHAnsi" w:hAnsiTheme="minorHAnsi" w:cstheme="minorHAnsi"/>
                <w:b/>
                <w:bCs/>
              </w:rPr>
            </w:pPr>
          </w:p>
          <w:p w14:paraId="6701F24D"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Veilig</w:t>
            </w:r>
          </w:p>
        </w:tc>
        <w:tc>
          <w:tcPr>
            <w:tcW w:w="2141" w:type="dxa"/>
          </w:tcPr>
          <w:p w14:paraId="50B9621E"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Basiswaarde 3</w:t>
            </w:r>
          </w:p>
          <w:p w14:paraId="72F5F32F" w14:textId="77777777" w:rsidR="00256BF1" w:rsidRPr="0042020E" w:rsidRDefault="00256BF1" w:rsidP="00B915BB">
            <w:pPr>
              <w:rPr>
                <w:rFonts w:asciiTheme="minorHAnsi" w:hAnsiTheme="minorHAnsi" w:cstheme="minorHAnsi"/>
                <w:b/>
                <w:bCs/>
              </w:rPr>
            </w:pPr>
          </w:p>
          <w:p w14:paraId="607F4D8E"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Groeien</w:t>
            </w:r>
          </w:p>
        </w:tc>
      </w:tr>
      <w:tr w:rsidR="00256BF1" w:rsidRPr="0042020E" w14:paraId="598E8B22" w14:textId="77777777" w:rsidTr="00B915BB">
        <w:tc>
          <w:tcPr>
            <w:tcW w:w="3355" w:type="dxa"/>
          </w:tcPr>
          <w:p w14:paraId="3C2F8282"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Schoolbreed</w:t>
            </w:r>
          </w:p>
        </w:tc>
        <w:tc>
          <w:tcPr>
            <w:tcW w:w="2098" w:type="dxa"/>
          </w:tcPr>
          <w:p w14:paraId="05AE9237"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Houd rekening met elkaar.</w:t>
            </w:r>
          </w:p>
          <w:p w14:paraId="152C0B6B"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br/>
              <w:t>Iedereen mag er zijn.</w:t>
            </w:r>
          </w:p>
          <w:p w14:paraId="55BECDA1" w14:textId="77777777" w:rsidR="00256BF1" w:rsidRPr="0042020E" w:rsidRDefault="00256BF1" w:rsidP="00B915BB">
            <w:pPr>
              <w:rPr>
                <w:rFonts w:asciiTheme="minorHAnsi" w:hAnsiTheme="minorHAnsi" w:cstheme="minorHAnsi"/>
                <w:bCs/>
              </w:rPr>
            </w:pPr>
          </w:p>
          <w:p w14:paraId="186A4814" w14:textId="6CB378BC" w:rsidR="00256BF1" w:rsidRPr="00840977" w:rsidRDefault="00256BF1" w:rsidP="00B915BB">
            <w:pPr>
              <w:rPr>
                <w:rFonts w:asciiTheme="minorHAnsi" w:hAnsiTheme="minorHAnsi" w:cstheme="minorHAnsi"/>
                <w:bCs/>
              </w:rPr>
            </w:pPr>
            <w:r w:rsidRPr="0042020E">
              <w:rPr>
                <w:rFonts w:asciiTheme="minorHAnsi" w:hAnsiTheme="minorHAnsi" w:cstheme="minorHAnsi"/>
                <w:bCs/>
              </w:rPr>
              <w:t>Problemen lossen we pratend op, als het niet lukt vragen we hulp van een leerkracht.</w:t>
            </w:r>
          </w:p>
        </w:tc>
        <w:tc>
          <w:tcPr>
            <w:tcW w:w="1976" w:type="dxa"/>
          </w:tcPr>
          <w:p w14:paraId="405BDDD0"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We houden onze handen en voeten bij onszelf.</w:t>
            </w:r>
          </w:p>
          <w:p w14:paraId="1F595765" w14:textId="03CFD74A" w:rsidR="00256BF1" w:rsidRPr="0042020E" w:rsidRDefault="00256BF1" w:rsidP="00B915BB">
            <w:pPr>
              <w:rPr>
                <w:rFonts w:asciiTheme="minorHAnsi" w:hAnsiTheme="minorHAnsi" w:cstheme="minorHAnsi"/>
                <w:bCs/>
              </w:rPr>
            </w:pPr>
            <w:r w:rsidRPr="0042020E">
              <w:rPr>
                <w:rFonts w:asciiTheme="minorHAnsi" w:hAnsiTheme="minorHAnsi" w:cstheme="minorHAnsi"/>
                <w:bCs/>
              </w:rPr>
              <w:br/>
              <w:t>We gebruiken materiaa</w:t>
            </w:r>
            <w:r w:rsidR="008913B6">
              <w:rPr>
                <w:rFonts w:asciiTheme="minorHAnsi" w:hAnsiTheme="minorHAnsi" w:cstheme="minorHAnsi"/>
                <w:bCs/>
              </w:rPr>
              <w:t>l</w:t>
            </w:r>
            <w:r w:rsidRPr="0042020E">
              <w:rPr>
                <w:rFonts w:asciiTheme="minorHAnsi" w:hAnsiTheme="minorHAnsi" w:cstheme="minorHAnsi"/>
                <w:bCs/>
              </w:rPr>
              <w:t xml:space="preserve"> waar </w:t>
            </w:r>
            <w:r w:rsidR="008913B6">
              <w:rPr>
                <w:rFonts w:asciiTheme="minorHAnsi" w:hAnsiTheme="minorHAnsi" w:cstheme="minorHAnsi"/>
                <w:bCs/>
              </w:rPr>
              <w:t xml:space="preserve">het </w:t>
            </w:r>
            <w:r w:rsidRPr="0042020E">
              <w:rPr>
                <w:rFonts w:asciiTheme="minorHAnsi" w:hAnsiTheme="minorHAnsi" w:cstheme="minorHAnsi"/>
                <w:bCs/>
              </w:rPr>
              <w:t xml:space="preserve">voor bedoeld </w:t>
            </w:r>
            <w:r w:rsidR="008913B6">
              <w:rPr>
                <w:rFonts w:asciiTheme="minorHAnsi" w:hAnsiTheme="minorHAnsi" w:cstheme="minorHAnsi"/>
                <w:bCs/>
              </w:rPr>
              <w:t>is</w:t>
            </w:r>
            <w:r w:rsidRPr="0042020E">
              <w:rPr>
                <w:rFonts w:asciiTheme="minorHAnsi" w:hAnsiTheme="minorHAnsi" w:cstheme="minorHAnsi"/>
                <w:bCs/>
              </w:rPr>
              <w:t>.</w:t>
            </w:r>
            <w:r w:rsidRPr="0042020E">
              <w:rPr>
                <w:rFonts w:asciiTheme="minorHAnsi" w:hAnsiTheme="minorHAnsi" w:cstheme="minorHAnsi"/>
                <w:bCs/>
              </w:rPr>
              <w:br/>
            </w:r>
          </w:p>
          <w:p w14:paraId="417A8792"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We ruimen de materialen op.</w:t>
            </w:r>
          </w:p>
        </w:tc>
        <w:tc>
          <w:tcPr>
            <w:tcW w:w="2141" w:type="dxa"/>
          </w:tcPr>
          <w:p w14:paraId="14AFC9A1"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Wanneer de leerkracht het stilte-teken maakt, zijn we direct stil.</w:t>
            </w:r>
          </w:p>
          <w:p w14:paraId="36D6D3F2" w14:textId="77777777" w:rsidR="00256BF1" w:rsidRPr="0042020E" w:rsidRDefault="00256BF1" w:rsidP="00B915BB">
            <w:pPr>
              <w:rPr>
                <w:rFonts w:asciiTheme="minorHAnsi" w:hAnsiTheme="minorHAnsi" w:cstheme="minorHAnsi"/>
                <w:bCs/>
              </w:rPr>
            </w:pPr>
          </w:p>
          <w:p w14:paraId="6A8DB611" w14:textId="77777777" w:rsidR="00256BF1" w:rsidRPr="0042020E" w:rsidRDefault="00256BF1" w:rsidP="00B915BB">
            <w:pPr>
              <w:rPr>
                <w:rFonts w:asciiTheme="minorHAnsi" w:hAnsiTheme="minorHAnsi" w:cstheme="minorHAnsi"/>
              </w:rPr>
            </w:pPr>
          </w:p>
        </w:tc>
      </w:tr>
      <w:tr w:rsidR="00256BF1" w:rsidRPr="0042020E" w14:paraId="30761B6E" w14:textId="77777777" w:rsidTr="00B915BB">
        <w:tc>
          <w:tcPr>
            <w:tcW w:w="3355" w:type="dxa"/>
          </w:tcPr>
          <w:p w14:paraId="4C7C72D7"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In de klas</w:t>
            </w:r>
          </w:p>
          <w:p w14:paraId="5D4E73A0" w14:textId="77777777" w:rsidR="00256BF1" w:rsidRPr="0042020E" w:rsidRDefault="00256BF1" w:rsidP="00B915BB">
            <w:pPr>
              <w:rPr>
                <w:rFonts w:asciiTheme="minorHAnsi" w:hAnsiTheme="minorHAnsi" w:cstheme="minorHAnsi"/>
                <w:b/>
                <w:bCs/>
              </w:rPr>
            </w:pPr>
          </w:p>
          <w:p w14:paraId="25B6B2F1" w14:textId="77777777" w:rsidR="00256BF1" w:rsidRPr="0042020E" w:rsidRDefault="00256BF1" w:rsidP="00B915BB">
            <w:pPr>
              <w:rPr>
                <w:rFonts w:asciiTheme="minorHAnsi" w:hAnsiTheme="minorHAnsi" w:cstheme="minorHAnsi"/>
                <w:b/>
                <w:bCs/>
              </w:rPr>
            </w:pPr>
          </w:p>
          <w:p w14:paraId="6CFB9E04" w14:textId="77777777" w:rsidR="00256BF1" w:rsidRPr="0042020E" w:rsidRDefault="00256BF1" w:rsidP="00B915BB">
            <w:pPr>
              <w:rPr>
                <w:rFonts w:asciiTheme="minorHAnsi" w:hAnsiTheme="minorHAnsi" w:cstheme="minorHAnsi"/>
                <w:b/>
                <w:bCs/>
              </w:rPr>
            </w:pPr>
          </w:p>
        </w:tc>
        <w:tc>
          <w:tcPr>
            <w:tcW w:w="2098" w:type="dxa"/>
          </w:tcPr>
          <w:p w14:paraId="0BE9F0D3"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De materiaalbaas verzorgt het materiaal.</w:t>
            </w:r>
          </w:p>
          <w:p w14:paraId="28C87B63" w14:textId="77777777" w:rsidR="00256BF1" w:rsidRPr="0042020E" w:rsidRDefault="00256BF1" w:rsidP="00B915BB">
            <w:pPr>
              <w:rPr>
                <w:rFonts w:asciiTheme="minorHAnsi" w:hAnsiTheme="minorHAnsi" w:cstheme="minorHAnsi"/>
                <w:bCs/>
              </w:rPr>
            </w:pPr>
          </w:p>
          <w:p w14:paraId="2E32494D"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We zorgen dat we onze spullen op tijd hebben klaarliggen.</w:t>
            </w:r>
            <w:r w:rsidRPr="0042020E">
              <w:rPr>
                <w:rFonts w:asciiTheme="minorHAnsi" w:hAnsiTheme="minorHAnsi" w:cstheme="minorHAnsi"/>
                <w:bCs/>
              </w:rPr>
              <w:br/>
            </w:r>
            <w:r w:rsidRPr="0042020E">
              <w:rPr>
                <w:rFonts w:asciiTheme="minorHAnsi" w:hAnsiTheme="minorHAnsi" w:cstheme="minorHAnsi"/>
                <w:bCs/>
              </w:rPr>
              <w:br/>
              <w:t>We luisteren naar elkaar.</w:t>
            </w:r>
          </w:p>
        </w:tc>
        <w:tc>
          <w:tcPr>
            <w:tcW w:w="1976" w:type="dxa"/>
          </w:tcPr>
          <w:p w14:paraId="5A32DB9F"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 xml:space="preserve">We gebruiken het materiaal waar het voor bedoeld is. </w:t>
            </w:r>
          </w:p>
        </w:tc>
        <w:tc>
          <w:tcPr>
            <w:tcW w:w="2141" w:type="dxa"/>
          </w:tcPr>
          <w:p w14:paraId="6C205BFE"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 xml:space="preserve">Groep 1/2: Als de juf de sjaal draagt, dan weet je dat je haar even niets vraagt. </w:t>
            </w:r>
            <w:r w:rsidRPr="0042020E">
              <w:rPr>
                <w:rFonts w:asciiTheme="minorHAnsi" w:hAnsiTheme="minorHAnsi" w:cstheme="minorHAnsi"/>
                <w:bCs/>
              </w:rPr>
              <w:br/>
            </w:r>
            <w:r w:rsidRPr="0042020E">
              <w:rPr>
                <w:rFonts w:asciiTheme="minorHAnsi" w:hAnsiTheme="minorHAnsi" w:cstheme="minorHAnsi"/>
                <w:bCs/>
              </w:rPr>
              <w:br/>
              <w:t xml:space="preserve">Groep 3-8: Het stoplicht geeft aan hoe je werken moet. </w:t>
            </w:r>
          </w:p>
        </w:tc>
      </w:tr>
      <w:tr w:rsidR="00256BF1" w:rsidRPr="0042020E" w14:paraId="66A3BE49" w14:textId="77777777" w:rsidTr="00B915BB">
        <w:tc>
          <w:tcPr>
            <w:tcW w:w="3355" w:type="dxa"/>
          </w:tcPr>
          <w:p w14:paraId="3E07240D"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Schoolplein</w:t>
            </w:r>
          </w:p>
          <w:p w14:paraId="32FEDF70" w14:textId="77777777" w:rsidR="00256BF1" w:rsidRPr="0042020E" w:rsidRDefault="00256BF1" w:rsidP="00B915BB">
            <w:pPr>
              <w:rPr>
                <w:rFonts w:asciiTheme="minorHAnsi" w:hAnsiTheme="minorHAnsi" w:cstheme="minorHAnsi"/>
                <w:b/>
                <w:bCs/>
              </w:rPr>
            </w:pPr>
          </w:p>
          <w:p w14:paraId="76CEA7EC" w14:textId="77777777" w:rsidR="00256BF1" w:rsidRPr="0042020E" w:rsidRDefault="00256BF1" w:rsidP="00B915BB">
            <w:pPr>
              <w:rPr>
                <w:rFonts w:asciiTheme="minorHAnsi" w:hAnsiTheme="minorHAnsi" w:cstheme="minorHAnsi"/>
                <w:b/>
                <w:bCs/>
              </w:rPr>
            </w:pPr>
          </w:p>
          <w:p w14:paraId="710CF993" w14:textId="77777777" w:rsidR="00256BF1" w:rsidRPr="0042020E" w:rsidRDefault="00256BF1" w:rsidP="00B915BB">
            <w:pPr>
              <w:rPr>
                <w:rFonts w:asciiTheme="minorHAnsi" w:hAnsiTheme="minorHAnsi" w:cstheme="minorHAnsi"/>
                <w:b/>
                <w:bCs/>
              </w:rPr>
            </w:pPr>
          </w:p>
        </w:tc>
        <w:tc>
          <w:tcPr>
            <w:tcW w:w="2098" w:type="dxa"/>
          </w:tcPr>
          <w:p w14:paraId="19CF6B86"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We spelen samen.</w:t>
            </w:r>
            <w:r w:rsidRPr="0042020E">
              <w:rPr>
                <w:rFonts w:asciiTheme="minorHAnsi" w:hAnsiTheme="minorHAnsi" w:cstheme="minorHAnsi"/>
                <w:bCs/>
              </w:rPr>
              <w:br/>
            </w:r>
            <w:r w:rsidRPr="0042020E">
              <w:rPr>
                <w:rFonts w:asciiTheme="minorHAnsi" w:hAnsiTheme="minorHAnsi" w:cstheme="minorHAnsi"/>
                <w:bCs/>
              </w:rPr>
              <w:br/>
              <w:t xml:space="preserve">We houden rekening met elkaar. </w:t>
            </w:r>
          </w:p>
        </w:tc>
        <w:tc>
          <w:tcPr>
            <w:tcW w:w="1976" w:type="dxa"/>
          </w:tcPr>
          <w:p w14:paraId="5DAA8192" w14:textId="77777777" w:rsidR="005A6703" w:rsidRPr="005A6703" w:rsidRDefault="005A6703" w:rsidP="005A6703">
            <w:pPr>
              <w:rPr>
                <w:rFonts w:asciiTheme="minorHAnsi" w:hAnsiTheme="minorHAnsi" w:cstheme="minorHAnsi"/>
              </w:rPr>
            </w:pPr>
            <w:r w:rsidRPr="005A6703">
              <w:rPr>
                <w:rFonts w:asciiTheme="minorHAnsi" w:hAnsiTheme="minorHAnsi" w:cstheme="minorHAnsi"/>
              </w:rPr>
              <w:t>We kiezen voor het schoolplein óf voor het activiteitenplein</w:t>
            </w:r>
          </w:p>
          <w:p w14:paraId="713999F9" w14:textId="3C8D0CA1" w:rsidR="005A6703" w:rsidRPr="005A6703" w:rsidRDefault="005A6703" w:rsidP="005A6703">
            <w:pPr>
              <w:rPr>
                <w:rFonts w:asciiTheme="minorHAnsi" w:hAnsiTheme="minorHAnsi" w:cstheme="minorHAnsi"/>
              </w:rPr>
            </w:pPr>
            <w:r w:rsidRPr="005A6703">
              <w:rPr>
                <w:rFonts w:asciiTheme="minorHAnsi" w:hAnsiTheme="minorHAnsi" w:cstheme="minorHAnsi"/>
              </w:rPr>
              <w:t>en blijven daar de hele pauze</w:t>
            </w:r>
            <w:r w:rsidR="000A30DC">
              <w:rPr>
                <w:rFonts w:asciiTheme="minorHAnsi" w:hAnsiTheme="minorHAnsi" w:cstheme="minorHAnsi"/>
              </w:rPr>
              <w:t>.</w:t>
            </w:r>
          </w:p>
          <w:p w14:paraId="12EA88A5" w14:textId="77777777" w:rsidR="005A6703" w:rsidRDefault="005A6703" w:rsidP="00B915BB">
            <w:pPr>
              <w:rPr>
                <w:rFonts w:asciiTheme="minorHAnsi" w:hAnsiTheme="minorHAnsi" w:cstheme="minorHAnsi"/>
                <w:bCs/>
              </w:rPr>
            </w:pPr>
          </w:p>
          <w:p w14:paraId="455CB58B" w14:textId="123E9DA6" w:rsidR="00256BF1" w:rsidRPr="0042020E" w:rsidRDefault="00256BF1" w:rsidP="00B915BB">
            <w:pPr>
              <w:rPr>
                <w:rFonts w:asciiTheme="minorHAnsi" w:hAnsiTheme="minorHAnsi" w:cstheme="minorHAnsi"/>
                <w:bCs/>
              </w:rPr>
            </w:pPr>
            <w:r w:rsidRPr="0042020E">
              <w:rPr>
                <w:rFonts w:asciiTheme="minorHAnsi" w:hAnsiTheme="minorHAnsi" w:cstheme="minorHAnsi"/>
                <w:bCs/>
              </w:rPr>
              <w:t xml:space="preserve">Als de bel gaat, leggen we de materialen op de juiste plek en gaan in de rij staan.  </w:t>
            </w:r>
            <w:r w:rsidRPr="0042020E">
              <w:rPr>
                <w:rFonts w:asciiTheme="minorHAnsi" w:hAnsiTheme="minorHAnsi" w:cstheme="minorHAnsi"/>
                <w:bCs/>
              </w:rPr>
              <w:br/>
            </w:r>
            <w:r w:rsidRPr="0042020E">
              <w:rPr>
                <w:rFonts w:asciiTheme="minorHAnsi" w:hAnsiTheme="minorHAnsi" w:cstheme="minorHAnsi"/>
                <w:bCs/>
              </w:rPr>
              <w:br/>
              <w:t xml:space="preserve">We gebruiken het materiaal waar </w:t>
            </w:r>
            <w:r w:rsidRPr="0042020E">
              <w:rPr>
                <w:rFonts w:asciiTheme="minorHAnsi" w:hAnsiTheme="minorHAnsi" w:cstheme="minorHAnsi"/>
                <w:bCs/>
              </w:rPr>
              <w:lastRenderedPageBreak/>
              <w:t xml:space="preserve">het voor bedoeld is. </w:t>
            </w:r>
          </w:p>
        </w:tc>
        <w:tc>
          <w:tcPr>
            <w:tcW w:w="2141" w:type="dxa"/>
          </w:tcPr>
          <w:p w14:paraId="41149CD3" w14:textId="77777777" w:rsidR="00256BF1" w:rsidRDefault="00256BF1" w:rsidP="00B915BB">
            <w:pPr>
              <w:rPr>
                <w:rFonts w:asciiTheme="minorHAnsi" w:hAnsiTheme="minorHAnsi" w:cstheme="minorHAnsi"/>
              </w:rPr>
            </w:pPr>
            <w:r w:rsidRPr="0042020E">
              <w:rPr>
                <w:rFonts w:asciiTheme="minorHAnsi" w:hAnsiTheme="minorHAnsi" w:cstheme="minorHAnsi"/>
              </w:rPr>
              <w:lastRenderedPageBreak/>
              <w:t>We spelen de spellen volgens de afgesproken regels.</w:t>
            </w:r>
          </w:p>
          <w:p w14:paraId="24FC70A0" w14:textId="77777777" w:rsidR="00C21D98" w:rsidRPr="00C21D98" w:rsidRDefault="00C21D98" w:rsidP="00C21D98">
            <w:pPr>
              <w:rPr>
                <w:rFonts w:asciiTheme="minorHAnsi" w:hAnsiTheme="minorHAnsi" w:cstheme="minorHAnsi"/>
              </w:rPr>
            </w:pPr>
          </w:p>
          <w:p w14:paraId="38F5D50E" w14:textId="0732A267" w:rsidR="00C21D98" w:rsidRPr="00C21D98" w:rsidRDefault="00C21D98" w:rsidP="00C21D98">
            <w:pPr>
              <w:rPr>
                <w:rFonts w:asciiTheme="minorHAnsi" w:hAnsiTheme="minorHAnsi" w:cstheme="minorHAnsi"/>
              </w:rPr>
            </w:pPr>
            <w:r w:rsidRPr="00C21D98">
              <w:rPr>
                <w:rFonts w:asciiTheme="minorHAnsi" w:hAnsiTheme="minorHAnsi" w:cstheme="minorHAnsi"/>
              </w:rPr>
              <w:t>We blijven uit de struiken en houden rekening met de plantjes op het plein</w:t>
            </w:r>
            <w:r w:rsidR="000A30DC">
              <w:rPr>
                <w:rFonts w:asciiTheme="minorHAnsi" w:hAnsiTheme="minorHAnsi" w:cstheme="minorHAnsi"/>
              </w:rPr>
              <w:t>.</w:t>
            </w:r>
          </w:p>
          <w:p w14:paraId="10AD6260" w14:textId="4455A735" w:rsidR="00C21D98" w:rsidRPr="0042020E" w:rsidRDefault="00C21D98" w:rsidP="00B915BB">
            <w:pPr>
              <w:rPr>
                <w:rFonts w:asciiTheme="minorHAnsi" w:hAnsiTheme="minorHAnsi" w:cstheme="minorHAnsi"/>
              </w:rPr>
            </w:pPr>
          </w:p>
        </w:tc>
      </w:tr>
      <w:tr w:rsidR="00256BF1" w:rsidRPr="0042020E" w14:paraId="00919393" w14:textId="77777777" w:rsidTr="00B915BB">
        <w:tc>
          <w:tcPr>
            <w:tcW w:w="3355" w:type="dxa"/>
          </w:tcPr>
          <w:p w14:paraId="32C7E650"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Fietsenstalling</w:t>
            </w:r>
          </w:p>
          <w:p w14:paraId="39DB6534" w14:textId="77777777" w:rsidR="00256BF1" w:rsidRPr="0042020E" w:rsidRDefault="00256BF1" w:rsidP="00B915BB">
            <w:pPr>
              <w:rPr>
                <w:rFonts w:asciiTheme="minorHAnsi" w:hAnsiTheme="minorHAnsi" w:cstheme="minorHAnsi"/>
                <w:b/>
                <w:bCs/>
              </w:rPr>
            </w:pPr>
          </w:p>
          <w:p w14:paraId="30C64313" w14:textId="77777777" w:rsidR="00256BF1" w:rsidRPr="0042020E" w:rsidRDefault="00256BF1" w:rsidP="00B915BB">
            <w:pPr>
              <w:rPr>
                <w:rFonts w:asciiTheme="minorHAnsi" w:hAnsiTheme="minorHAnsi" w:cstheme="minorHAnsi"/>
                <w:b/>
                <w:bCs/>
              </w:rPr>
            </w:pPr>
          </w:p>
          <w:p w14:paraId="4107F8CF" w14:textId="77777777" w:rsidR="00256BF1" w:rsidRPr="0042020E" w:rsidRDefault="00256BF1" w:rsidP="00B915BB">
            <w:pPr>
              <w:rPr>
                <w:rFonts w:asciiTheme="minorHAnsi" w:hAnsiTheme="minorHAnsi" w:cstheme="minorHAnsi"/>
                <w:b/>
                <w:bCs/>
              </w:rPr>
            </w:pPr>
          </w:p>
        </w:tc>
        <w:tc>
          <w:tcPr>
            <w:tcW w:w="2098" w:type="dxa"/>
          </w:tcPr>
          <w:p w14:paraId="69E0ECEC" w14:textId="77777777" w:rsidR="00256BF1" w:rsidRPr="0042020E" w:rsidRDefault="00256BF1" w:rsidP="00B915BB">
            <w:pPr>
              <w:rPr>
                <w:rFonts w:asciiTheme="minorHAnsi" w:hAnsiTheme="minorHAnsi" w:cstheme="minorHAnsi"/>
              </w:rPr>
            </w:pPr>
            <w:r w:rsidRPr="0042020E">
              <w:rPr>
                <w:rFonts w:asciiTheme="minorHAnsi" w:hAnsiTheme="minorHAnsi" w:cstheme="minorHAnsi"/>
              </w:rPr>
              <w:t>We zijn alleen in de fietsenstalling om de fiets neer te zetten en op te halen.</w:t>
            </w:r>
          </w:p>
        </w:tc>
        <w:tc>
          <w:tcPr>
            <w:tcW w:w="1976" w:type="dxa"/>
          </w:tcPr>
          <w:p w14:paraId="74EDFDC3"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 xml:space="preserve">We lopen met de fiets aan de hand op het schoolterrein. </w:t>
            </w:r>
          </w:p>
        </w:tc>
        <w:tc>
          <w:tcPr>
            <w:tcW w:w="2141" w:type="dxa"/>
          </w:tcPr>
          <w:p w14:paraId="692D0E7C" w14:textId="77777777" w:rsidR="00256BF1" w:rsidRPr="0042020E" w:rsidRDefault="00256BF1" w:rsidP="00B915BB">
            <w:pPr>
              <w:rPr>
                <w:rFonts w:asciiTheme="minorHAnsi" w:hAnsiTheme="minorHAnsi" w:cstheme="minorHAnsi"/>
              </w:rPr>
            </w:pPr>
            <w:r w:rsidRPr="0042020E">
              <w:rPr>
                <w:rFonts w:asciiTheme="minorHAnsi" w:hAnsiTheme="minorHAnsi" w:cstheme="minorHAnsi"/>
              </w:rPr>
              <w:t xml:space="preserve">We zetten de fietsen op de juiste plek. </w:t>
            </w:r>
          </w:p>
        </w:tc>
      </w:tr>
      <w:tr w:rsidR="00256BF1" w:rsidRPr="0042020E" w14:paraId="3EA4520F" w14:textId="77777777" w:rsidTr="00B915BB">
        <w:tc>
          <w:tcPr>
            <w:tcW w:w="3355" w:type="dxa"/>
          </w:tcPr>
          <w:p w14:paraId="6BD730C9"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Gymlokaal/gymzaal</w:t>
            </w:r>
          </w:p>
          <w:p w14:paraId="39778CAD" w14:textId="77777777" w:rsidR="00256BF1" w:rsidRPr="0042020E" w:rsidRDefault="00256BF1" w:rsidP="00B915BB">
            <w:pPr>
              <w:rPr>
                <w:rFonts w:asciiTheme="minorHAnsi" w:hAnsiTheme="minorHAnsi" w:cstheme="minorHAnsi"/>
                <w:b/>
                <w:bCs/>
              </w:rPr>
            </w:pPr>
          </w:p>
          <w:p w14:paraId="3A5C9F64" w14:textId="77777777" w:rsidR="00256BF1" w:rsidRPr="0042020E" w:rsidRDefault="00256BF1" w:rsidP="00B915BB">
            <w:pPr>
              <w:rPr>
                <w:rFonts w:asciiTheme="minorHAnsi" w:hAnsiTheme="minorHAnsi" w:cstheme="minorHAnsi"/>
                <w:b/>
                <w:bCs/>
              </w:rPr>
            </w:pPr>
          </w:p>
          <w:p w14:paraId="0E5B914E" w14:textId="77777777" w:rsidR="00256BF1" w:rsidRPr="0042020E" w:rsidRDefault="00256BF1" w:rsidP="00B915BB">
            <w:pPr>
              <w:rPr>
                <w:rFonts w:asciiTheme="minorHAnsi" w:hAnsiTheme="minorHAnsi" w:cstheme="minorHAnsi"/>
                <w:b/>
                <w:bCs/>
              </w:rPr>
            </w:pPr>
          </w:p>
        </w:tc>
        <w:tc>
          <w:tcPr>
            <w:tcW w:w="2098" w:type="dxa"/>
          </w:tcPr>
          <w:p w14:paraId="69E205DF" w14:textId="77777777" w:rsidR="00256BF1" w:rsidRPr="0042020E" w:rsidRDefault="00256BF1" w:rsidP="00B915BB">
            <w:pPr>
              <w:rPr>
                <w:rFonts w:asciiTheme="minorHAnsi" w:hAnsiTheme="minorHAnsi" w:cstheme="minorHAnsi"/>
              </w:rPr>
            </w:pPr>
            <w:r w:rsidRPr="0042020E">
              <w:rPr>
                <w:rFonts w:asciiTheme="minorHAnsi" w:hAnsiTheme="minorHAnsi" w:cstheme="minorHAnsi"/>
              </w:rPr>
              <w:t xml:space="preserve">We zorgen dat iedereen genoeg plek heeft. </w:t>
            </w:r>
            <w:r w:rsidRPr="0042020E">
              <w:rPr>
                <w:rFonts w:asciiTheme="minorHAnsi" w:hAnsiTheme="minorHAnsi" w:cstheme="minorHAnsi"/>
              </w:rPr>
              <w:br/>
            </w:r>
            <w:r w:rsidRPr="0042020E">
              <w:rPr>
                <w:rFonts w:asciiTheme="minorHAnsi" w:hAnsiTheme="minorHAnsi" w:cstheme="minorHAnsi"/>
              </w:rPr>
              <w:br/>
              <w:t>We gymmen om samen plezier te hebben.</w:t>
            </w:r>
          </w:p>
        </w:tc>
        <w:tc>
          <w:tcPr>
            <w:tcW w:w="1976" w:type="dxa"/>
          </w:tcPr>
          <w:p w14:paraId="1F08201E" w14:textId="77777777" w:rsidR="00256BF1" w:rsidRPr="0042020E" w:rsidRDefault="00256BF1" w:rsidP="00B915BB">
            <w:pPr>
              <w:rPr>
                <w:rFonts w:asciiTheme="minorHAnsi" w:hAnsiTheme="minorHAnsi" w:cstheme="minorHAnsi"/>
              </w:rPr>
            </w:pPr>
            <w:r w:rsidRPr="0042020E">
              <w:rPr>
                <w:rFonts w:asciiTheme="minorHAnsi" w:hAnsiTheme="minorHAnsi" w:cstheme="minorHAnsi"/>
              </w:rPr>
              <w:t xml:space="preserve">Gebruik materialen waar ze voor bedoeld zijn. </w:t>
            </w:r>
          </w:p>
        </w:tc>
        <w:tc>
          <w:tcPr>
            <w:tcW w:w="2141" w:type="dxa"/>
          </w:tcPr>
          <w:p w14:paraId="15C4EC27" w14:textId="77777777" w:rsidR="00256BF1" w:rsidRPr="0042020E" w:rsidRDefault="00256BF1" w:rsidP="00B915BB">
            <w:pPr>
              <w:rPr>
                <w:rFonts w:asciiTheme="minorHAnsi" w:hAnsiTheme="minorHAnsi" w:cstheme="minorHAnsi"/>
              </w:rPr>
            </w:pPr>
            <w:r w:rsidRPr="0042020E">
              <w:rPr>
                <w:rFonts w:asciiTheme="minorHAnsi" w:hAnsiTheme="minorHAnsi" w:cstheme="minorHAnsi"/>
              </w:rPr>
              <w:t xml:space="preserve">Als we de gymzaal binnen komen gaan we naast elkaar op de zwarte lijn staan. </w:t>
            </w:r>
            <w:r w:rsidRPr="0042020E">
              <w:rPr>
                <w:rFonts w:asciiTheme="minorHAnsi" w:hAnsiTheme="minorHAnsi" w:cstheme="minorHAnsi"/>
              </w:rPr>
              <w:br/>
            </w:r>
            <w:r w:rsidRPr="0042020E">
              <w:rPr>
                <w:rFonts w:asciiTheme="minorHAnsi" w:hAnsiTheme="minorHAnsi" w:cstheme="minorHAnsi"/>
              </w:rPr>
              <w:br/>
              <w:t xml:space="preserve">We houden ons aan de spelregels. </w:t>
            </w:r>
          </w:p>
        </w:tc>
      </w:tr>
      <w:tr w:rsidR="00256BF1" w:rsidRPr="0042020E" w14:paraId="14357180" w14:textId="77777777" w:rsidTr="00B915BB">
        <w:tc>
          <w:tcPr>
            <w:tcW w:w="3355" w:type="dxa"/>
          </w:tcPr>
          <w:p w14:paraId="40ECE4A3"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 xml:space="preserve">Kleedkamer </w:t>
            </w:r>
          </w:p>
          <w:p w14:paraId="5B0C1D3A" w14:textId="77777777" w:rsidR="00256BF1" w:rsidRPr="0042020E" w:rsidRDefault="00256BF1" w:rsidP="00B915BB">
            <w:pPr>
              <w:rPr>
                <w:rFonts w:asciiTheme="minorHAnsi" w:hAnsiTheme="minorHAnsi" w:cstheme="minorHAnsi"/>
                <w:b/>
                <w:bCs/>
              </w:rPr>
            </w:pPr>
          </w:p>
          <w:p w14:paraId="7ACA1601" w14:textId="77777777" w:rsidR="00256BF1" w:rsidRPr="0042020E" w:rsidRDefault="00256BF1" w:rsidP="00B915BB">
            <w:pPr>
              <w:rPr>
                <w:rFonts w:asciiTheme="minorHAnsi" w:hAnsiTheme="minorHAnsi" w:cstheme="minorHAnsi"/>
                <w:b/>
                <w:bCs/>
              </w:rPr>
            </w:pPr>
          </w:p>
          <w:p w14:paraId="35BB1FB2" w14:textId="77777777" w:rsidR="00256BF1" w:rsidRPr="0042020E" w:rsidRDefault="00256BF1" w:rsidP="00B915BB">
            <w:pPr>
              <w:rPr>
                <w:rFonts w:asciiTheme="minorHAnsi" w:hAnsiTheme="minorHAnsi" w:cstheme="minorHAnsi"/>
                <w:b/>
                <w:bCs/>
              </w:rPr>
            </w:pPr>
          </w:p>
        </w:tc>
        <w:tc>
          <w:tcPr>
            <w:tcW w:w="2098" w:type="dxa"/>
          </w:tcPr>
          <w:p w14:paraId="66BBC8E7"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We zorgen dat iedereen zijn eigen plekje heeft om zich om te kleden.</w:t>
            </w:r>
          </w:p>
        </w:tc>
        <w:tc>
          <w:tcPr>
            <w:tcW w:w="1976" w:type="dxa"/>
          </w:tcPr>
          <w:p w14:paraId="4D172C92"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We blijven van elkaars spullen af.</w:t>
            </w:r>
          </w:p>
        </w:tc>
        <w:tc>
          <w:tcPr>
            <w:tcW w:w="2141" w:type="dxa"/>
          </w:tcPr>
          <w:p w14:paraId="6EAFDAD5" w14:textId="77777777" w:rsidR="00256BF1" w:rsidRDefault="00256BF1" w:rsidP="00B915BB">
            <w:pPr>
              <w:rPr>
                <w:rFonts w:asciiTheme="minorHAnsi" w:hAnsiTheme="minorHAnsi" w:cstheme="minorHAnsi"/>
                <w:bCs/>
              </w:rPr>
            </w:pPr>
            <w:r w:rsidRPr="0042020E">
              <w:rPr>
                <w:rFonts w:asciiTheme="minorHAnsi" w:hAnsiTheme="minorHAnsi" w:cstheme="minorHAnsi"/>
                <w:bCs/>
              </w:rPr>
              <w:t>We kleden ons snel aan en uit.</w:t>
            </w:r>
          </w:p>
          <w:p w14:paraId="03EDF666" w14:textId="77777777" w:rsidR="00CF1E59" w:rsidRDefault="00CF1E59" w:rsidP="00B915BB">
            <w:pPr>
              <w:rPr>
                <w:rFonts w:asciiTheme="minorHAnsi" w:hAnsiTheme="minorHAnsi" w:cstheme="minorHAnsi"/>
                <w:bCs/>
              </w:rPr>
            </w:pPr>
          </w:p>
          <w:p w14:paraId="0D15B10A" w14:textId="78D35A08" w:rsidR="00CF1E59" w:rsidRPr="0042020E" w:rsidRDefault="00CF1E59" w:rsidP="00B915BB">
            <w:pPr>
              <w:rPr>
                <w:rFonts w:asciiTheme="minorHAnsi" w:hAnsiTheme="minorHAnsi" w:cstheme="minorHAnsi"/>
                <w:bCs/>
              </w:rPr>
            </w:pPr>
            <w:r>
              <w:rPr>
                <w:rFonts w:asciiTheme="minorHAnsi" w:hAnsiTheme="minorHAnsi" w:cstheme="minorHAnsi"/>
                <w:bCs/>
              </w:rPr>
              <w:t>We leggen onze spullen netjes bij elkaar.</w:t>
            </w:r>
          </w:p>
        </w:tc>
      </w:tr>
      <w:tr w:rsidR="00256BF1" w:rsidRPr="0042020E" w14:paraId="26C0EB75" w14:textId="77777777" w:rsidTr="00B915BB">
        <w:tc>
          <w:tcPr>
            <w:tcW w:w="3355" w:type="dxa"/>
          </w:tcPr>
          <w:p w14:paraId="614FFD10"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Gangen</w:t>
            </w:r>
          </w:p>
          <w:p w14:paraId="54AC262E" w14:textId="77777777" w:rsidR="00256BF1" w:rsidRPr="0042020E" w:rsidRDefault="00256BF1" w:rsidP="00B915BB">
            <w:pPr>
              <w:rPr>
                <w:rFonts w:asciiTheme="minorHAnsi" w:hAnsiTheme="minorHAnsi" w:cstheme="minorHAnsi"/>
                <w:b/>
                <w:bCs/>
              </w:rPr>
            </w:pPr>
          </w:p>
          <w:p w14:paraId="6B41849B" w14:textId="77777777" w:rsidR="00256BF1" w:rsidRPr="0042020E" w:rsidRDefault="00256BF1" w:rsidP="00B915BB">
            <w:pPr>
              <w:rPr>
                <w:rFonts w:asciiTheme="minorHAnsi" w:hAnsiTheme="minorHAnsi" w:cstheme="minorHAnsi"/>
                <w:b/>
                <w:bCs/>
              </w:rPr>
            </w:pPr>
          </w:p>
          <w:p w14:paraId="4B891C9A" w14:textId="77777777" w:rsidR="00256BF1" w:rsidRPr="0042020E" w:rsidRDefault="00256BF1" w:rsidP="00B915BB">
            <w:pPr>
              <w:rPr>
                <w:rFonts w:asciiTheme="minorHAnsi" w:hAnsiTheme="minorHAnsi" w:cstheme="minorHAnsi"/>
                <w:b/>
                <w:bCs/>
              </w:rPr>
            </w:pPr>
          </w:p>
        </w:tc>
        <w:tc>
          <w:tcPr>
            <w:tcW w:w="2098" w:type="dxa"/>
          </w:tcPr>
          <w:p w14:paraId="661B282B" w14:textId="462DBDFE" w:rsidR="00256BF1" w:rsidRPr="0042020E" w:rsidRDefault="00256BF1" w:rsidP="00B915BB">
            <w:pPr>
              <w:rPr>
                <w:rFonts w:asciiTheme="minorHAnsi" w:hAnsiTheme="minorHAnsi" w:cstheme="minorHAnsi"/>
                <w:bCs/>
              </w:rPr>
            </w:pPr>
            <w:r w:rsidRPr="0042020E">
              <w:rPr>
                <w:rFonts w:asciiTheme="minorHAnsi" w:hAnsiTheme="minorHAnsi" w:cstheme="minorHAnsi"/>
                <w:bCs/>
              </w:rPr>
              <w:t xml:space="preserve">Op de gang praten we met de </w:t>
            </w:r>
            <w:r w:rsidR="00CF1E59">
              <w:rPr>
                <w:rFonts w:asciiTheme="minorHAnsi" w:hAnsiTheme="minorHAnsi" w:cstheme="minorHAnsi"/>
                <w:bCs/>
              </w:rPr>
              <w:t>liniaalstem.</w:t>
            </w:r>
          </w:p>
        </w:tc>
        <w:tc>
          <w:tcPr>
            <w:tcW w:w="1976" w:type="dxa"/>
          </w:tcPr>
          <w:p w14:paraId="3AE0ECDD" w14:textId="77777777" w:rsidR="00256BF1" w:rsidRPr="0042020E" w:rsidRDefault="00256BF1" w:rsidP="00B915BB">
            <w:pPr>
              <w:rPr>
                <w:rFonts w:asciiTheme="minorHAnsi" w:hAnsiTheme="minorHAnsi" w:cstheme="minorHAnsi"/>
              </w:rPr>
            </w:pPr>
            <w:r w:rsidRPr="0042020E">
              <w:rPr>
                <w:rFonts w:asciiTheme="minorHAnsi" w:hAnsiTheme="minorHAnsi" w:cstheme="minorHAnsi"/>
              </w:rPr>
              <w:t xml:space="preserve">We lopen rustig over de gang.  </w:t>
            </w:r>
            <w:r w:rsidRPr="0042020E">
              <w:rPr>
                <w:rFonts w:asciiTheme="minorHAnsi" w:hAnsiTheme="minorHAnsi" w:cstheme="minorHAnsi"/>
              </w:rPr>
              <w:br/>
            </w:r>
            <w:r w:rsidRPr="0042020E">
              <w:rPr>
                <w:rFonts w:asciiTheme="minorHAnsi" w:hAnsiTheme="minorHAnsi" w:cstheme="minorHAnsi"/>
              </w:rPr>
              <w:br/>
              <w:t xml:space="preserve">We hangen onze jas netjes aan de kapstok. </w:t>
            </w:r>
            <w:r w:rsidRPr="0042020E">
              <w:rPr>
                <w:rFonts w:asciiTheme="minorHAnsi" w:hAnsiTheme="minorHAnsi" w:cstheme="minorHAnsi"/>
              </w:rPr>
              <w:br/>
            </w:r>
            <w:r w:rsidRPr="0042020E">
              <w:rPr>
                <w:rFonts w:asciiTheme="minorHAnsi" w:hAnsiTheme="minorHAnsi" w:cstheme="minorHAnsi"/>
              </w:rPr>
              <w:br/>
              <w:t>We lopen rechts op de trap.</w:t>
            </w:r>
          </w:p>
        </w:tc>
        <w:tc>
          <w:tcPr>
            <w:tcW w:w="2141" w:type="dxa"/>
          </w:tcPr>
          <w:p w14:paraId="61EB9BB2"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 xml:space="preserve">We zorgen er samen voor dat alles op de vaste plek ligt. </w:t>
            </w:r>
          </w:p>
        </w:tc>
      </w:tr>
      <w:tr w:rsidR="00256BF1" w:rsidRPr="0042020E" w14:paraId="2AE84F36" w14:textId="77777777" w:rsidTr="00B915BB">
        <w:tc>
          <w:tcPr>
            <w:tcW w:w="3355" w:type="dxa"/>
            <w:shd w:val="clear" w:color="auto" w:fill="FFFFFF"/>
          </w:tcPr>
          <w:p w14:paraId="5215C1A4"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Computergebruik</w:t>
            </w:r>
          </w:p>
          <w:p w14:paraId="27B29E20" w14:textId="77777777" w:rsidR="00256BF1" w:rsidRPr="0042020E" w:rsidRDefault="00256BF1" w:rsidP="00B915BB">
            <w:pPr>
              <w:rPr>
                <w:rFonts w:asciiTheme="minorHAnsi" w:hAnsiTheme="minorHAnsi" w:cstheme="minorHAnsi"/>
                <w:b/>
                <w:bCs/>
              </w:rPr>
            </w:pPr>
          </w:p>
          <w:p w14:paraId="0A68FA89" w14:textId="77777777" w:rsidR="00256BF1" w:rsidRPr="0042020E" w:rsidRDefault="00256BF1" w:rsidP="00B915BB">
            <w:pPr>
              <w:rPr>
                <w:rFonts w:asciiTheme="minorHAnsi" w:hAnsiTheme="minorHAnsi" w:cstheme="minorHAnsi"/>
                <w:b/>
                <w:bCs/>
              </w:rPr>
            </w:pPr>
          </w:p>
          <w:p w14:paraId="78600320" w14:textId="77777777" w:rsidR="00256BF1" w:rsidRPr="0042020E" w:rsidRDefault="00256BF1" w:rsidP="00B915BB">
            <w:pPr>
              <w:rPr>
                <w:rFonts w:asciiTheme="minorHAnsi" w:hAnsiTheme="minorHAnsi" w:cstheme="minorHAnsi"/>
                <w:b/>
                <w:bCs/>
              </w:rPr>
            </w:pPr>
          </w:p>
        </w:tc>
        <w:tc>
          <w:tcPr>
            <w:tcW w:w="2098" w:type="dxa"/>
            <w:shd w:val="clear" w:color="auto" w:fill="FFFFFF"/>
          </w:tcPr>
          <w:p w14:paraId="1664ED05" w14:textId="77777777" w:rsidR="00256BF1" w:rsidRPr="0042020E" w:rsidRDefault="00256BF1" w:rsidP="00B915BB">
            <w:pPr>
              <w:rPr>
                <w:rFonts w:asciiTheme="minorHAnsi" w:hAnsiTheme="minorHAnsi" w:cstheme="minorHAnsi"/>
                <w:b/>
                <w:bCs/>
              </w:rPr>
            </w:pPr>
          </w:p>
        </w:tc>
        <w:tc>
          <w:tcPr>
            <w:tcW w:w="1976" w:type="dxa"/>
            <w:shd w:val="clear" w:color="auto" w:fill="FFFFFF"/>
          </w:tcPr>
          <w:p w14:paraId="38E59F2D" w14:textId="77777777" w:rsidR="00256BF1" w:rsidRPr="0042020E" w:rsidRDefault="00256BF1" w:rsidP="00B915BB">
            <w:pPr>
              <w:rPr>
                <w:rFonts w:asciiTheme="minorHAnsi" w:hAnsiTheme="minorHAnsi" w:cstheme="minorHAnsi"/>
              </w:rPr>
            </w:pPr>
            <w:r w:rsidRPr="0042020E">
              <w:rPr>
                <w:rFonts w:asciiTheme="minorHAnsi" w:hAnsiTheme="minorHAnsi" w:cstheme="minorHAnsi"/>
              </w:rPr>
              <w:t xml:space="preserve">We gebruiken op de pc/tablet alleen de programma’s en websites die op school zijn toegestaan. </w:t>
            </w:r>
          </w:p>
        </w:tc>
        <w:tc>
          <w:tcPr>
            <w:tcW w:w="2141" w:type="dxa"/>
            <w:shd w:val="clear" w:color="auto" w:fill="FFFFFF"/>
          </w:tcPr>
          <w:p w14:paraId="5C184A54" w14:textId="77777777" w:rsidR="00256BF1" w:rsidRPr="0042020E" w:rsidRDefault="00256BF1" w:rsidP="00B915BB">
            <w:pPr>
              <w:rPr>
                <w:rFonts w:asciiTheme="minorHAnsi" w:hAnsiTheme="minorHAnsi" w:cstheme="minorHAnsi"/>
                <w:bCs/>
              </w:rPr>
            </w:pPr>
            <w:r w:rsidRPr="0042020E">
              <w:rPr>
                <w:rFonts w:asciiTheme="minorHAnsi" w:hAnsiTheme="minorHAnsi" w:cstheme="minorHAnsi"/>
                <w:bCs/>
              </w:rPr>
              <w:t xml:space="preserve">We sluiten na gebruik de pc/tablet af en leggen de pc/tablet terug in de oplaadkist. </w:t>
            </w:r>
          </w:p>
        </w:tc>
      </w:tr>
      <w:tr w:rsidR="00256BF1" w:rsidRPr="0042020E" w14:paraId="418E0725" w14:textId="77777777" w:rsidTr="00B915BB">
        <w:tc>
          <w:tcPr>
            <w:tcW w:w="3355" w:type="dxa"/>
          </w:tcPr>
          <w:p w14:paraId="2D33842A"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
                <w:bCs/>
              </w:rPr>
              <w:t>Toiletten</w:t>
            </w:r>
          </w:p>
          <w:p w14:paraId="2C6205EB" w14:textId="77777777" w:rsidR="00256BF1" w:rsidRPr="0042020E" w:rsidRDefault="00256BF1" w:rsidP="00B915BB">
            <w:pPr>
              <w:rPr>
                <w:rFonts w:asciiTheme="minorHAnsi" w:hAnsiTheme="minorHAnsi" w:cstheme="minorHAnsi"/>
                <w:b/>
                <w:bCs/>
              </w:rPr>
            </w:pPr>
          </w:p>
          <w:p w14:paraId="4789C6DC" w14:textId="77777777" w:rsidR="00256BF1" w:rsidRPr="0042020E" w:rsidRDefault="00256BF1" w:rsidP="00B915BB">
            <w:pPr>
              <w:rPr>
                <w:rFonts w:asciiTheme="minorHAnsi" w:hAnsiTheme="minorHAnsi" w:cstheme="minorHAnsi"/>
                <w:b/>
                <w:bCs/>
              </w:rPr>
            </w:pPr>
          </w:p>
        </w:tc>
        <w:tc>
          <w:tcPr>
            <w:tcW w:w="2098" w:type="dxa"/>
          </w:tcPr>
          <w:p w14:paraId="0B9ED27F" w14:textId="77777777" w:rsidR="00256BF1" w:rsidRPr="0042020E" w:rsidRDefault="00256BF1" w:rsidP="00B915BB">
            <w:pPr>
              <w:rPr>
                <w:rFonts w:asciiTheme="minorHAnsi" w:hAnsiTheme="minorHAnsi" w:cstheme="minorHAnsi"/>
              </w:rPr>
            </w:pPr>
            <w:r w:rsidRPr="0042020E">
              <w:rPr>
                <w:rFonts w:asciiTheme="minorHAnsi" w:hAnsiTheme="minorHAnsi" w:cstheme="minorHAnsi"/>
              </w:rPr>
              <w:t>We spoelen door en laten de wc netjes achter.</w:t>
            </w:r>
          </w:p>
          <w:p w14:paraId="66FE0D2E" w14:textId="77777777" w:rsidR="00256BF1" w:rsidRPr="0042020E" w:rsidRDefault="00256BF1" w:rsidP="00B915BB">
            <w:pPr>
              <w:rPr>
                <w:rFonts w:asciiTheme="minorHAnsi" w:hAnsiTheme="minorHAnsi" w:cstheme="minorHAnsi"/>
              </w:rPr>
            </w:pPr>
          </w:p>
          <w:p w14:paraId="3B4C7CA5" w14:textId="77777777" w:rsidR="00256BF1" w:rsidRPr="0042020E" w:rsidRDefault="00256BF1" w:rsidP="00B915BB">
            <w:pPr>
              <w:rPr>
                <w:rFonts w:asciiTheme="minorHAnsi" w:hAnsiTheme="minorHAnsi" w:cstheme="minorHAnsi"/>
              </w:rPr>
            </w:pPr>
            <w:r w:rsidRPr="0042020E">
              <w:rPr>
                <w:rFonts w:asciiTheme="minorHAnsi" w:hAnsiTheme="minorHAnsi" w:cstheme="minorHAnsi"/>
                <w:bCs/>
              </w:rPr>
              <w:t>De wc is privé.</w:t>
            </w:r>
            <w:r w:rsidRPr="0042020E">
              <w:rPr>
                <w:rFonts w:asciiTheme="minorHAnsi" w:hAnsiTheme="minorHAnsi" w:cstheme="minorHAnsi"/>
              </w:rPr>
              <w:t xml:space="preserve"> </w:t>
            </w:r>
          </w:p>
        </w:tc>
        <w:tc>
          <w:tcPr>
            <w:tcW w:w="1976" w:type="dxa"/>
          </w:tcPr>
          <w:p w14:paraId="0056A51B" w14:textId="0B5DA72E" w:rsidR="00256BF1" w:rsidRPr="0042020E" w:rsidRDefault="00256BF1" w:rsidP="00B915BB">
            <w:pPr>
              <w:rPr>
                <w:rFonts w:asciiTheme="minorHAnsi" w:hAnsiTheme="minorHAnsi" w:cstheme="minorHAnsi"/>
              </w:rPr>
            </w:pPr>
            <w:r w:rsidRPr="0042020E">
              <w:rPr>
                <w:rFonts w:asciiTheme="minorHAnsi" w:hAnsiTheme="minorHAnsi" w:cstheme="minorHAnsi"/>
              </w:rPr>
              <w:t>We wassen onze handen</w:t>
            </w:r>
            <w:r w:rsidR="0068129C">
              <w:rPr>
                <w:rFonts w:asciiTheme="minorHAnsi" w:hAnsiTheme="minorHAnsi" w:cstheme="minorHAnsi"/>
              </w:rPr>
              <w:t xml:space="preserve"> goed</w:t>
            </w:r>
            <w:r w:rsidRPr="0042020E">
              <w:rPr>
                <w:rFonts w:asciiTheme="minorHAnsi" w:hAnsiTheme="minorHAnsi" w:cstheme="minorHAnsi"/>
              </w:rPr>
              <w:t xml:space="preserve">. </w:t>
            </w:r>
          </w:p>
        </w:tc>
        <w:tc>
          <w:tcPr>
            <w:tcW w:w="2141" w:type="dxa"/>
          </w:tcPr>
          <w:p w14:paraId="1708A426" w14:textId="77777777" w:rsidR="00256BF1" w:rsidRPr="0042020E" w:rsidRDefault="00256BF1" w:rsidP="00B915BB">
            <w:pPr>
              <w:rPr>
                <w:rFonts w:asciiTheme="minorHAnsi" w:hAnsiTheme="minorHAnsi" w:cstheme="minorHAnsi"/>
                <w:b/>
                <w:bCs/>
              </w:rPr>
            </w:pPr>
            <w:r w:rsidRPr="0042020E">
              <w:rPr>
                <w:rFonts w:asciiTheme="minorHAnsi" w:hAnsiTheme="minorHAnsi" w:cstheme="minorHAnsi"/>
                <w:bCs/>
              </w:rPr>
              <w:t>We gebruiken de wc waar  hij voor bedoeld is.</w:t>
            </w:r>
          </w:p>
        </w:tc>
      </w:tr>
    </w:tbl>
    <w:p w14:paraId="00B4E746" w14:textId="77777777" w:rsidR="00256BF1" w:rsidRPr="0042020E" w:rsidRDefault="00256BF1" w:rsidP="00256BF1">
      <w:pPr>
        <w:rPr>
          <w:rFonts w:asciiTheme="minorHAnsi" w:hAnsiTheme="minorHAnsi" w:cstheme="minorHAnsi"/>
        </w:rPr>
      </w:pPr>
    </w:p>
    <w:p w14:paraId="5A6FD805" w14:textId="77777777" w:rsidR="008461F4" w:rsidRDefault="006166E4">
      <w:r>
        <w:rPr>
          <w:lang w:eastAsia="nl-NL"/>
        </w:rPr>
        <mc:AlternateContent>
          <mc:Choice Requires="wps">
            <w:drawing>
              <wp:anchor distT="0" distB="0" distL="114300" distR="114300" simplePos="0" relativeHeight="251618816" behindDoc="0" locked="0" layoutInCell="1" allowOverlap="1" wp14:anchorId="1F5F7B4F" wp14:editId="2D0A4BAF">
                <wp:simplePos x="0" y="0"/>
                <wp:positionH relativeFrom="page">
                  <wp:posOffset>0</wp:posOffset>
                </wp:positionH>
                <wp:positionV relativeFrom="page">
                  <wp:posOffset>5039360</wp:posOffset>
                </wp:positionV>
                <wp:extent cx="7772400" cy="0"/>
                <wp:effectExtent l="9525" t="10160" r="9525" b="88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D158" id="Line 4"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" strokecolor="silver" strokeweight=".25pt">
                <v:stroke dashstyle="1 1" endcap="round"/>
                <w10:wrap anchorx="page" anchory="page"/>
              </v:line>
            </w:pict>
          </mc:Fallback>
        </mc:AlternateContent>
      </w:r>
      <w:r>
        <w:rPr>
          <w:lang w:eastAsia="nl-NL"/>
        </w:rPr>
        <mc:AlternateContent>
          <mc:Choice Requires="wps">
            <w:drawing>
              <wp:anchor distT="0" distB="0" distL="114300" distR="114300" simplePos="0" relativeHeight="251643392" behindDoc="0" locked="0" layoutInCell="1" allowOverlap="1" wp14:anchorId="7F064513" wp14:editId="2E94D533">
                <wp:simplePos x="0" y="0"/>
                <wp:positionH relativeFrom="page">
                  <wp:posOffset>3251835</wp:posOffset>
                </wp:positionH>
                <wp:positionV relativeFrom="page">
                  <wp:posOffset>7233285</wp:posOffset>
                </wp:positionV>
                <wp:extent cx="1733550" cy="177800"/>
                <wp:effectExtent l="3810" t="3810" r="0" b="0"/>
                <wp:wrapNone/>
                <wp:docPr id="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9A75" w14:textId="77777777" w:rsidR="008461F4" w:rsidRDefault="008461F4">
                            <w:pPr>
                              <w:pStyle w:val="Postadre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064513" id="Text Box 122" o:spid="_x0000_s1084" type="#_x0000_t202" style="position:absolute;margin-left:256.05pt;margin-top:569.55pt;width:136.5pt;height:14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" filled="f" stroked="f">
                <v:textbox style="mso-fit-shape-to-text:t" inset="0,0,0,0">
                  <w:txbxContent>
                    <w:p w14:paraId="469F9A75" w14:textId="77777777" w:rsidR="008461F4" w:rsidRDefault="008461F4">
                      <w:pPr>
                        <w:pStyle w:val="Postadres"/>
                      </w:pPr>
                    </w:p>
                  </w:txbxContent>
                </v:textbox>
                <w10:wrap anchorx="page" anchory="page"/>
              </v:shape>
            </w:pict>
          </mc:Fallback>
        </mc:AlternateContent>
      </w:r>
      <w:r>
        <w:rPr>
          <w:lang w:eastAsia="nl-NL"/>
        </w:rPr>
        <mc:AlternateContent>
          <mc:Choice Requires="wps">
            <w:drawing>
              <wp:anchor distT="0" distB="0" distL="114300" distR="114300" simplePos="0" relativeHeight="251667968" behindDoc="0" locked="0" layoutInCell="1" allowOverlap="1" wp14:anchorId="1EC3E391" wp14:editId="5BFDE394">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A50C4"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3E391" id="Text Box 220" o:spid="_x0000_s1085" type="#_x0000_t202" style="position:absolute;margin-left:200pt;margin-top:22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" filled="f" stroked="f">
                <v:textbox inset="0,0,0,0">
                  <w:txbxContent>
                    <w:p w14:paraId="24BA50C4" w14:textId="77777777" w:rsidR="008461F4" w:rsidRDefault="008461F4"/>
                  </w:txbxContent>
                </v:textbox>
                <w10:wrap anchorx="page" anchory="page"/>
              </v:shape>
            </w:pict>
          </mc:Fallback>
        </mc:AlternateContent>
      </w:r>
      <w:r>
        <w:rPr>
          <w:lang w:eastAsia="nl-NL"/>
        </w:rPr>
        <mc:AlternateContent>
          <mc:Choice Requires="wps">
            <w:drawing>
              <wp:anchor distT="0" distB="0" distL="114300" distR="114300" simplePos="0" relativeHeight="251670016" behindDoc="0" locked="0" layoutInCell="1" allowOverlap="1" wp14:anchorId="36107D8E" wp14:editId="31AD93CB">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1AFE1"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7D8E" id="Text Box 224" o:spid="_x0000_s1086" type="#_x0000_t202" style="position:absolute;margin-left:201pt;margin-top:213.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FP0wEAAJY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" filled="f" stroked="f">
                <v:textbox inset="0,0,0,0">
                  <w:txbxContent>
                    <w:p w14:paraId="4CC1AFE1" w14:textId="77777777" w:rsidR="008461F4" w:rsidRDefault="008461F4"/>
                  </w:txbxContent>
                </v:textbox>
                <w10:wrap anchorx="page" anchory="page"/>
              </v:shape>
            </w:pict>
          </mc:Fallback>
        </mc:AlternateContent>
      </w:r>
      <w:r>
        <w:rPr>
          <w:lang w:eastAsia="nl-NL"/>
        </w:rPr>
        <mc:AlternateContent>
          <mc:Choice Requires="wps">
            <w:drawing>
              <wp:anchor distT="0" distB="0" distL="114300" distR="114300" simplePos="0" relativeHeight="251671040" behindDoc="0" locked="0" layoutInCell="1" allowOverlap="1" wp14:anchorId="6B0B991A" wp14:editId="36FD69CA">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13085" w14:textId="77777777" w:rsidR="008461F4" w:rsidRDefault="0084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B991A" id="Text Box 228" o:spid="_x0000_s1087" type="#_x0000_t202" style="position:absolute;margin-left:202pt;margin-top:362pt;width:7.2pt;height:7.2pt;z-index:2516710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6x1AEAAJYDAAAOAAAAZHJzL2Uyb0RvYy54bWysU9uO0zAQfUfiHyy/07TVgi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" filled="f" stroked="f">
                <v:textbox inset="0,0,0,0">
                  <w:txbxContent>
                    <w:p w14:paraId="3AE13085" w14:textId="77777777" w:rsidR="008461F4" w:rsidRDefault="008461F4"/>
                  </w:txbxContent>
                </v:textbox>
                <w10:wrap anchorx="page" anchory="page"/>
              </v:shape>
            </w:pict>
          </mc:Fallback>
        </mc:AlternateContent>
      </w:r>
    </w:p>
    <w:sectPr w:rsidR="008461F4" w:rsidSect="006166E4">
      <w:pgSz w:w="11907" w:h="16839" w:code="9"/>
      <w:pgMar w:top="1797" w:right="1797" w:bottom="1797"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A685" w14:textId="77777777" w:rsidR="007A3746" w:rsidRDefault="007A3746" w:rsidP="00F33965">
      <w:r>
        <w:separator/>
      </w:r>
    </w:p>
  </w:endnote>
  <w:endnote w:type="continuationSeparator" w:id="0">
    <w:p w14:paraId="5E189983" w14:textId="77777777" w:rsidR="007A3746" w:rsidRDefault="007A3746" w:rsidP="00F3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98BB" w14:textId="77777777" w:rsidR="007A3746" w:rsidRDefault="007A3746" w:rsidP="00F33965">
      <w:r>
        <w:separator/>
      </w:r>
    </w:p>
  </w:footnote>
  <w:footnote w:type="continuationSeparator" w:id="0">
    <w:p w14:paraId="35765604" w14:textId="77777777" w:rsidR="007A3746" w:rsidRDefault="007A3746" w:rsidP="00F33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03F8D"/>
    <w:multiLevelType w:val="hybridMultilevel"/>
    <w:tmpl w:val="B156DC32"/>
    <w:lvl w:ilvl="0" w:tplc="D6ECA7D8">
      <w:start w:val="1"/>
      <w:numFmt w:val="bullet"/>
      <w:pStyle w:val="Lijst"/>
      <w:lvlText w:val=""/>
      <w:lvlJc w:val="left"/>
      <w:pPr>
        <w:tabs>
          <w:tab w:val="num" w:pos="360"/>
        </w:tabs>
        <w:ind w:left="360" w:hanging="360"/>
      </w:pPr>
      <w:rPr>
        <w:rFonts w:ascii="Symbol" w:hAnsi="Symbol" w:hint="default"/>
        <w:b w:val="0"/>
        <w:i w:val="0"/>
        <w:color w:val="FF660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DFE435F"/>
    <w:multiLevelType w:val="hybridMultilevel"/>
    <w:tmpl w:val="4866F9CE"/>
    <w:lvl w:ilvl="0" w:tplc="0C184E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09654706">
    <w:abstractNumId w:val="0"/>
  </w:num>
  <w:num w:numId="2" w16cid:durableId="8610141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533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ignoreMixedContent/>
  <w:alwaysShowPlaceholderText/>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FE"/>
    <w:rsid w:val="000138DE"/>
    <w:rsid w:val="0003339E"/>
    <w:rsid w:val="00046DA6"/>
    <w:rsid w:val="0005550D"/>
    <w:rsid w:val="00060F18"/>
    <w:rsid w:val="00065DD3"/>
    <w:rsid w:val="000757E3"/>
    <w:rsid w:val="000766C0"/>
    <w:rsid w:val="00077C29"/>
    <w:rsid w:val="000A30DC"/>
    <w:rsid w:val="000B3CF9"/>
    <w:rsid w:val="000C3C88"/>
    <w:rsid w:val="000D0A98"/>
    <w:rsid w:val="000F6015"/>
    <w:rsid w:val="00137672"/>
    <w:rsid w:val="00147BFC"/>
    <w:rsid w:val="001540E5"/>
    <w:rsid w:val="00157BF1"/>
    <w:rsid w:val="0017677C"/>
    <w:rsid w:val="001848D6"/>
    <w:rsid w:val="00196BAD"/>
    <w:rsid w:val="001C0C68"/>
    <w:rsid w:val="00202039"/>
    <w:rsid w:val="00206D6A"/>
    <w:rsid w:val="00245583"/>
    <w:rsid w:val="002467CB"/>
    <w:rsid w:val="002549FF"/>
    <w:rsid w:val="00256BF1"/>
    <w:rsid w:val="00263887"/>
    <w:rsid w:val="002658AD"/>
    <w:rsid w:val="002963D3"/>
    <w:rsid w:val="002B3E9E"/>
    <w:rsid w:val="002C33FF"/>
    <w:rsid w:val="002E2FBF"/>
    <w:rsid w:val="00300403"/>
    <w:rsid w:val="003029B6"/>
    <w:rsid w:val="003154B9"/>
    <w:rsid w:val="00316920"/>
    <w:rsid w:val="00336C72"/>
    <w:rsid w:val="00373C3B"/>
    <w:rsid w:val="00376D0D"/>
    <w:rsid w:val="003D533C"/>
    <w:rsid w:val="003F5FEB"/>
    <w:rsid w:val="00400019"/>
    <w:rsid w:val="004174E4"/>
    <w:rsid w:val="00432C55"/>
    <w:rsid w:val="00446588"/>
    <w:rsid w:val="00470DB8"/>
    <w:rsid w:val="00474035"/>
    <w:rsid w:val="004778FE"/>
    <w:rsid w:val="004875C2"/>
    <w:rsid w:val="00492D75"/>
    <w:rsid w:val="004D45F4"/>
    <w:rsid w:val="004D592D"/>
    <w:rsid w:val="004E2CE6"/>
    <w:rsid w:val="00501C84"/>
    <w:rsid w:val="0053023B"/>
    <w:rsid w:val="00542B49"/>
    <w:rsid w:val="005504A2"/>
    <w:rsid w:val="00556469"/>
    <w:rsid w:val="00557010"/>
    <w:rsid w:val="005A112D"/>
    <w:rsid w:val="005A4C5C"/>
    <w:rsid w:val="005A6703"/>
    <w:rsid w:val="005C7356"/>
    <w:rsid w:val="005D0034"/>
    <w:rsid w:val="005D24A5"/>
    <w:rsid w:val="005D4B2D"/>
    <w:rsid w:val="006028FB"/>
    <w:rsid w:val="006166E4"/>
    <w:rsid w:val="0062765A"/>
    <w:rsid w:val="00641475"/>
    <w:rsid w:val="00673001"/>
    <w:rsid w:val="0068129C"/>
    <w:rsid w:val="00690D32"/>
    <w:rsid w:val="006D1B8B"/>
    <w:rsid w:val="006F3112"/>
    <w:rsid w:val="00705D96"/>
    <w:rsid w:val="007071B4"/>
    <w:rsid w:val="00720E4B"/>
    <w:rsid w:val="007257BC"/>
    <w:rsid w:val="00730FAE"/>
    <w:rsid w:val="00755AFE"/>
    <w:rsid w:val="007651F9"/>
    <w:rsid w:val="00787110"/>
    <w:rsid w:val="007A3746"/>
    <w:rsid w:val="007A5566"/>
    <w:rsid w:val="007B6847"/>
    <w:rsid w:val="007B6FEB"/>
    <w:rsid w:val="007B70FE"/>
    <w:rsid w:val="007C3680"/>
    <w:rsid w:val="007E2D2D"/>
    <w:rsid w:val="007E315F"/>
    <w:rsid w:val="007E5938"/>
    <w:rsid w:val="00804B0F"/>
    <w:rsid w:val="00811F72"/>
    <w:rsid w:val="00814A24"/>
    <w:rsid w:val="008174C4"/>
    <w:rsid w:val="00830846"/>
    <w:rsid w:val="00831CB9"/>
    <w:rsid w:val="00840977"/>
    <w:rsid w:val="00842979"/>
    <w:rsid w:val="008461F4"/>
    <w:rsid w:val="00860743"/>
    <w:rsid w:val="008913B6"/>
    <w:rsid w:val="008B1078"/>
    <w:rsid w:val="008D2D9D"/>
    <w:rsid w:val="008E3F40"/>
    <w:rsid w:val="008F3114"/>
    <w:rsid w:val="008F3911"/>
    <w:rsid w:val="00901588"/>
    <w:rsid w:val="00913D75"/>
    <w:rsid w:val="00922092"/>
    <w:rsid w:val="009258E4"/>
    <w:rsid w:val="00950FA9"/>
    <w:rsid w:val="0097286F"/>
    <w:rsid w:val="009834B2"/>
    <w:rsid w:val="00985ED3"/>
    <w:rsid w:val="00990BF4"/>
    <w:rsid w:val="00991FBB"/>
    <w:rsid w:val="009A4DDB"/>
    <w:rsid w:val="009B0794"/>
    <w:rsid w:val="009D0E76"/>
    <w:rsid w:val="009E03A1"/>
    <w:rsid w:val="009F4101"/>
    <w:rsid w:val="009F7F8E"/>
    <w:rsid w:val="00A013CD"/>
    <w:rsid w:val="00A22004"/>
    <w:rsid w:val="00A33FBB"/>
    <w:rsid w:val="00A52442"/>
    <w:rsid w:val="00A93CED"/>
    <w:rsid w:val="00AA657A"/>
    <w:rsid w:val="00AB155F"/>
    <w:rsid w:val="00AB541C"/>
    <w:rsid w:val="00B10476"/>
    <w:rsid w:val="00B12285"/>
    <w:rsid w:val="00B36AF9"/>
    <w:rsid w:val="00B603C8"/>
    <w:rsid w:val="00B62B4C"/>
    <w:rsid w:val="00B915BB"/>
    <w:rsid w:val="00BA434C"/>
    <w:rsid w:val="00BA4465"/>
    <w:rsid w:val="00BA4868"/>
    <w:rsid w:val="00BB6259"/>
    <w:rsid w:val="00BB7A99"/>
    <w:rsid w:val="00BD4329"/>
    <w:rsid w:val="00BD7A44"/>
    <w:rsid w:val="00C04CD0"/>
    <w:rsid w:val="00C21D98"/>
    <w:rsid w:val="00C23089"/>
    <w:rsid w:val="00C2441E"/>
    <w:rsid w:val="00C6711B"/>
    <w:rsid w:val="00C83E9D"/>
    <w:rsid w:val="00C8637D"/>
    <w:rsid w:val="00C95066"/>
    <w:rsid w:val="00CB0661"/>
    <w:rsid w:val="00CB0F21"/>
    <w:rsid w:val="00CE50AD"/>
    <w:rsid w:val="00CF1231"/>
    <w:rsid w:val="00CF1E59"/>
    <w:rsid w:val="00D0619E"/>
    <w:rsid w:val="00D0785D"/>
    <w:rsid w:val="00D1259A"/>
    <w:rsid w:val="00D159D6"/>
    <w:rsid w:val="00D26296"/>
    <w:rsid w:val="00D27411"/>
    <w:rsid w:val="00D364E6"/>
    <w:rsid w:val="00D42F53"/>
    <w:rsid w:val="00D45038"/>
    <w:rsid w:val="00D569CB"/>
    <w:rsid w:val="00D8209E"/>
    <w:rsid w:val="00D91CBD"/>
    <w:rsid w:val="00DA0C7B"/>
    <w:rsid w:val="00DB5FE6"/>
    <w:rsid w:val="00DC0B18"/>
    <w:rsid w:val="00DC1724"/>
    <w:rsid w:val="00DE39A5"/>
    <w:rsid w:val="00DF3F62"/>
    <w:rsid w:val="00E13468"/>
    <w:rsid w:val="00E3306E"/>
    <w:rsid w:val="00E35B53"/>
    <w:rsid w:val="00E4615D"/>
    <w:rsid w:val="00E71AE8"/>
    <w:rsid w:val="00E947FD"/>
    <w:rsid w:val="00EA20A5"/>
    <w:rsid w:val="00ED1F57"/>
    <w:rsid w:val="00EF295A"/>
    <w:rsid w:val="00F01790"/>
    <w:rsid w:val="00F06B4C"/>
    <w:rsid w:val="00F149CF"/>
    <w:rsid w:val="00F216E6"/>
    <w:rsid w:val="00F3007A"/>
    <w:rsid w:val="00F31530"/>
    <w:rsid w:val="00F33965"/>
    <w:rsid w:val="00F36002"/>
    <w:rsid w:val="00F435DD"/>
    <w:rsid w:val="00F500F5"/>
    <w:rsid w:val="00F60EDD"/>
    <w:rsid w:val="00F73686"/>
    <w:rsid w:val="00F75991"/>
    <w:rsid w:val="00F7680F"/>
    <w:rsid w:val="00FB2127"/>
    <w:rsid w:val="00FB3B62"/>
    <w:rsid w:val="00FC01D4"/>
    <w:rsid w:val="00FD3DCC"/>
    <w:rsid w:val="00FE2ACE"/>
    <w:rsid w:val="00FE708B"/>
    <w:rsid w:val="12FB00FD"/>
    <w:rsid w:val="22BB5F19"/>
    <w:rsid w:val="2590BF76"/>
    <w:rsid w:val="3CA5C84D"/>
    <w:rsid w:val="4E89E3FE"/>
    <w:rsid w:val="54709965"/>
    <w:rsid w:val="6080175D"/>
    <w:rsid w:val="6B090728"/>
    <w:rsid w:val="6CDB8B60"/>
    <w:rsid w:val="718F7B32"/>
    <w:rsid w:val="71DBFA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31779"/>
  <w15:chartTrackingRefBased/>
  <w15:docId w15:val="{94CD08BC-7FC9-4679-921A-A344E87E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rebuchet MS" w:eastAsia="Times New Roman" w:hAnsi="Trebuchet MS" w:cs="Trebuchet MS"/>
      <w:noProof/>
      <w:sz w:val="24"/>
      <w:szCs w:val="24"/>
      <w:lang w:eastAsia="zh-CN"/>
    </w:rPr>
  </w:style>
  <w:style w:type="paragraph" w:styleId="Kop1">
    <w:name w:val="heading 1"/>
    <w:basedOn w:val="Standaard"/>
    <w:next w:val="Standaard"/>
    <w:qFormat/>
    <w:pPr>
      <w:keepNext/>
      <w:outlineLvl w:val="0"/>
    </w:pPr>
    <w:rPr>
      <w:rFonts w:cs="Times New Roman"/>
      <w:b/>
      <w:color w:val="000080"/>
      <w:sz w:val="40"/>
      <w:szCs w:val="40"/>
    </w:rPr>
  </w:style>
  <w:style w:type="paragraph" w:styleId="Kop2">
    <w:name w:val="heading 2"/>
    <w:basedOn w:val="Standaard"/>
    <w:next w:val="Standaard"/>
    <w:link w:val="Kop2Char"/>
    <w:qFormat/>
    <w:pPr>
      <w:keepNext/>
      <w:outlineLvl w:val="1"/>
    </w:pPr>
    <w:rPr>
      <w:rFonts w:cs="Times New Roman"/>
      <w:b/>
      <w:color w:val="000080"/>
      <w:sz w:val="32"/>
      <w:szCs w:val="32"/>
    </w:rPr>
  </w:style>
  <w:style w:type="paragraph" w:styleId="Kop3">
    <w:name w:val="heading 3"/>
    <w:basedOn w:val="Standaard"/>
    <w:next w:val="Standaard"/>
    <w:qFormat/>
    <w:pPr>
      <w:keepNext/>
      <w:outlineLvl w:val="2"/>
    </w:pPr>
    <w:rPr>
      <w:rFonts w:ascii="Palatino" w:hAnsi="Palatino" w:cs="Times New Roman"/>
      <w:sz w:val="28"/>
      <w:szCs w:val="28"/>
    </w:rPr>
  </w:style>
  <w:style w:type="paragraph" w:styleId="Kop4">
    <w:name w:val="heading 4"/>
    <w:basedOn w:val="Standaard"/>
    <w:next w:val="Standaard"/>
    <w:qFormat/>
    <w:pPr>
      <w:keepNext/>
      <w:outlineLvl w:val="3"/>
    </w:pPr>
    <w:rPr>
      <w:rFonts w:ascii="Palatino" w:hAnsi="Palatino" w:cs="Times New Roman"/>
    </w:rPr>
  </w:style>
  <w:style w:type="paragraph" w:styleId="Kop5">
    <w:name w:val="heading 5"/>
    <w:basedOn w:val="Standaard"/>
    <w:next w:val="Standaard"/>
    <w:qFormat/>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pPr>
      <w:spacing w:before="240" w:after="60"/>
      <w:outlineLvl w:val="5"/>
    </w:pPr>
    <w:rPr>
      <w:rFonts w:ascii="Times" w:hAnsi="Times" w:cs="Times"/>
      <w:b/>
      <w:color w:val="003300"/>
      <w:sz w:val="22"/>
      <w:szCs w:val="22"/>
    </w:rPr>
  </w:style>
  <w:style w:type="paragraph" w:styleId="Kop9">
    <w:name w:val="heading 9"/>
    <w:basedOn w:val="Standaard"/>
    <w:next w:val="Standaard"/>
    <w:qFormat/>
    <w:pPr>
      <w:keepNext/>
      <w:outlineLvl w:val="8"/>
    </w:pPr>
    <w:rPr>
      <w:i/>
      <w:color w:val="00336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numPr>
        <w:numId w:val="2"/>
      </w:numPr>
    </w:pPr>
    <w:rPr>
      <w:sz w:val="22"/>
      <w:szCs w:val="22"/>
    </w:rPr>
  </w:style>
  <w:style w:type="paragraph" w:styleId="Ballontekst">
    <w:name w:val="Balloon Text"/>
    <w:basedOn w:val="Standaard"/>
    <w:semiHidden/>
    <w:rPr>
      <w:rFonts w:ascii="Tahoma" w:hAnsi="Tahoma" w:cs="Tahoma"/>
      <w:sz w:val="16"/>
      <w:szCs w:val="16"/>
    </w:rPr>
  </w:style>
  <w:style w:type="paragraph" w:customStyle="1" w:styleId="web">
    <w:name w:val="web"/>
    <w:basedOn w:val="Standaard"/>
    <w:pPr>
      <w:jc w:val="center"/>
    </w:pPr>
    <w:rPr>
      <w:color w:val="FF6600"/>
      <w:lang w:eastAsia="nl-NL" w:bidi="nl-NL"/>
    </w:rPr>
  </w:style>
  <w:style w:type="paragraph" w:customStyle="1" w:styleId="Bijschrift1">
    <w:name w:val="Bijschrift1"/>
    <w:basedOn w:val="Standaard"/>
    <w:pPr>
      <w:spacing w:line="240" w:lineRule="atLeast"/>
      <w:jc w:val="center"/>
    </w:pPr>
    <w:rPr>
      <w:i/>
      <w:color w:val="33CCCC"/>
      <w:sz w:val="18"/>
      <w:szCs w:val="18"/>
      <w:lang w:eastAsia="nl-NL" w:bidi="nl-NL"/>
    </w:rPr>
  </w:style>
  <w:style w:type="paragraph" w:customStyle="1" w:styleId="Adresvanafzender">
    <w:name w:val="Adres van afzender"/>
    <w:basedOn w:val="Standaard"/>
    <w:pPr>
      <w:spacing w:line="220" w:lineRule="exact"/>
      <w:jc w:val="center"/>
    </w:pPr>
    <w:rPr>
      <w:sz w:val="18"/>
      <w:szCs w:val="18"/>
      <w:lang w:eastAsia="nl-NL" w:bidi="nl-NL"/>
    </w:rPr>
  </w:style>
  <w:style w:type="paragraph" w:customStyle="1" w:styleId="Jaargangennummer">
    <w:name w:val="Jaargang en nummer"/>
    <w:basedOn w:val="Standaard"/>
    <w:pPr>
      <w:spacing w:line="240" w:lineRule="atLeast"/>
    </w:pPr>
    <w:rPr>
      <w:b/>
      <w:color w:val="FF6600"/>
      <w:spacing w:val="20"/>
      <w:sz w:val="16"/>
      <w:szCs w:val="16"/>
      <w:lang w:eastAsia="nl-NL" w:bidi="nl-NL"/>
    </w:rPr>
  </w:style>
  <w:style w:type="paragraph" w:customStyle="1" w:styleId="Impressum">
    <w:name w:val="Impressum"/>
    <w:basedOn w:val="Kop1"/>
    <w:pPr>
      <w:jc w:val="center"/>
    </w:pPr>
    <w:rPr>
      <w:rFonts w:cs="Trebuchet MS"/>
      <w:color w:val="FFFFFF"/>
      <w:sz w:val="56"/>
      <w:szCs w:val="56"/>
      <w:lang w:eastAsia="nl-NL" w:bidi="nl-NL"/>
    </w:rPr>
  </w:style>
  <w:style w:type="paragraph" w:styleId="Kopvaninhoudsopgave">
    <w:name w:val="TOC Heading"/>
    <w:basedOn w:val="Standaard"/>
    <w:qFormat/>
    <w:pPr>
      <w:spacing w:after="120" w:line="240" w:lineRule="atLeast"/>
    </w:pPr>
    <w:rPr>
      <w:b/>
      <w:color w:val="000080"/>
      <w:sz w:val="20"/>
      <w:szCs w:val="20"/>
      <w:lang w:eastAsia="nl-NL" w:bidi="nl-NL"/>
    </w:rPr>
  </w:style>
  <w:style w:type="paragraph" w:customStyle="1" w:styleId="Tekstvaninhoudsopgave">
    <w:name w:val="Tekst van inhoudsopgave"/>
    <w:basedOn w:val="Standaard"/>
    <w:pPr>
      <w:tabs>
        <w:tab w:val="right" w:pos="2250"/>
      </w:tabs>
      <w:spacing w:line="360" w:lineRule="exact"/>
    </w:pPr>
    <w:rPr>
      <w:color w:val="000080"/>
      <w:sz w:val="16"/>
      <w:szCs w:val="16"/>
      <w:lang w:eastAsia="nl-NL" w:bidi="nl-NL"/>
    </w:rPr>
  </w:style>
  <w:style w:type="paragraph" w:customStyle="1" w:styleId="Titelvanpagina">
    <w:name w:val="Titel van pagina"/>
    <w:basedOn w:val="Standaard"/>
    <w:pPr>
      <w:jc w:val="right"/>
    </w:pPr>
    <w:rPr>
      <w:b/>
      <w:color w:val="FFFFFF"/>
      <w:sz w:val="28"/>
      <w:szCs w:val="28"/>
      <w:lang w:eastAsia="nl-NL" w:bidi="nl-NL"/>
    </w:rPr>
  </w:style>
  <w:style w:type="paragraph" w:customStyle="1" w:styleId="Blikvangercitaat">
    <w:name w:val="Blikvangercitaat"/>
    <w:basedOn w:val="Standaard"/>
    <w:pPr>
      <w:spacing w:line="360" w:lineRule="atLeast"/>
      <w:jc w:val="right"/>
    </w:pPr>
    <w:rPr>
      <w:i/>
      <w:color w:val="FF5050"/>
      <w:lang w:eastAsia="nl-NL" w:bidi="nl-NL"/>
    </w:rPr>
  </w:style>
  <w:style w:type="paragraph" w:customStyle="1" w:styleId="Postadres">
    <w:name w:val="Postadres"/>
    <w:basedOn w:val="Standaard"/>
    <w:pPr>
      <w:spacing w:line="280" w:lineRule="atLeast"/>
    </w:pPr>
    <w:rPr>
      <w:rFonts w:ascii="Arial" w:hAnsi="Arial" w:cs="Arial"/>
      <w:b/>
      <w:caps/>
      <w:lang w:eastAsia="nl-NL" w:bidi="nl-NL"/>
    </w:rPr>
  </w:style>
  <w:style w:type="paragraph" w:customStyle="1" w:styleId="Hoofdtekst">
    <w:name w:val="Hoofdtekst"/>
    <w:basedOn w:val="Standaard"/>
    <w:pPr>
      <w:spacing w:after="120"/>
    </w:pPr>
    <w:rPr>
      <w:sz w:val="20"/>
      <w:szCs w:val="20"/>
      <w:lang w:eastAsia="nl-NL" w:bidi="nl-NL"/>
    </w:rPr>
  </w:style>
  <w:style w:type="character" w:styleId="Paginanummer">
    <w:name w:val="page number"/>
    <w:rPr>
      <w:b/>
      <w:bCs w:val="0"/>
      <w:color w:val="FFFFFF"/>
      <w:sz w:val="28"/>
      <w:lang w:val="nl-NL"/>
    </w:rPr>
  </w:style>
  <w:style w:type="character" w:customStyle="1" w:styleId="emailstyle29">
    <w:name w:val="emailstyle29"/>
    <w:semiHidden/>
    <w:rPr>
      <w:rFonts w:ascii="Arial" w:hAnsi="Arial" w:cs="Arial" w:hint="default"/>
      <w:color w:val="000080"/>
      <w:sz w:val="20"/>
      <w:szCs w:val="20"/>
    </w:rPr>
  </w:style>
  <w:style w:type="table" w:customStyle="1" w:styleId="Standaardtabel1">
    <w:name w:val="Standaardtabel1"/>
    <w:semiHidden/>
    <w:rPr>
      <w:rFonts w:ascii="Times" w:hAnsi="Times" w:cs="Times"/>
    </w:rPr>
    <w:tblPr>
      <w:tblCellMar>
        <w:top w:w="0" w:type="dxa"/>
        <w:left w:w="108" w:type="dxa"/>
        <w:bottom w:w="0" w:type="dxa"/>
        <w:right w:w="108" w:type="dxa"/>
      </w:tblCellMar>
    </w:tblPr>
  </w:style>
  <w:style w:type="paragraph" w:customStyle="1" w:styleId="paragraph">
    <w:name w:val="paragraph"/>
    <w:basedOn w:val="Standaard"/>
    <w:rsid w:val="00F31530"/>
    <w:rPr>
      <w:rFonts w:ascii="Times New Roman" w:hAnsi="Times New Roman" w:cs="Times New Roman"/>
      <w:noProof w:val="0"/>
      <w:lang w:eastAsia="nl-NL"/>
    </w:rPr>
  </w:style>
  <w:style w:type="character" w:styleId="Zwaar">
    <w:name w:val="Strong"/>
    <w:uiPriority w:val="22"/>
    <w:qFormat/>
    <w:rsid w:val="00991FBB"/>
    <w:rPr>
      <w:b/>
      <w:bCs/>
    </w:rPr>
  </w:style>
  <w:style w:type="character" w:styleId="Hyperlink">
    <w:name w:val="Hyperlink"/>
    <w:basedOn w:val="Standaardalinea-lettertype"/>
    <w:rsid w:val="00D569CB"/>
    <w:rPr>
      <w:color w:val="0563C1" w:themeColor="hyperlink"/>
      <w:u w:val="single"/>
    </w:rPr>
  </w:style>
  <w:style w:type="paragraph" w:styleId="Koptekst">
    <w:name w:val="header"/>
    <w:basedOn w:val="Standaard"/>
    <w:link w:val="KoptekstChar"/>
    <w:rsid w:val="00F33965"/>
    <w:pPr>
      <w:tabs>
        <w:tab w:val="center" w:pos="4536"/>
        <w:tab w:val="right" w:pos="9072"/>
      </w:tabs>
    </w:pPr>
  </w:style>
  <w:style w:type="character" w:customStyle="1" w:styleId="KoptekstChar">
    <w:name w:val="Koptekst Char"/>
    <w:basedOn w:val="Standaardalinea-lettertype"/>
    <w:link w:val="Koptekst"/>
    <w:rsid w:val="00F33965"/>
    <w:rPr>
      <w:rFonts w:ascii="Trebuchet MS" w:eastAsia="Times New Roman" w:hAnsi="Trebuchet MS" w:cs="Trebuchet MS"/>
      <w:noProof/>
      <w:sz w:val="24"/>
      <w:szCs w:val="24"/>
      <w:lang w:eastAsia="zh-CN"/>
    </w:rPr>
  </w:style>
  <w:style w:type="paragraph" w:styleId="Voettekst">
    <w:name w:val="footer"/>
    <w:basedOn w:val="Standaard"/>
    <w:link w:val="VoettekstChar"/>
    <w:rsid w:val="00F33965"/>
    <w:pPr>
      <w:tabs>
        <w:tab w:val="center" w:pos="4536"/>
        <w:tab w:val="right" w:pos="9072"/>
      </w:tabs>
    </w:pPr>
  </w:style>
  <w:style w:type="character" w:customStyle="1" w:styleId="VoettekstChar">
    <w:name w:val="Voettekst Char"/>
    <w:basedOn w:val="Standaardalinea-lettertype"/>
    <w:link w:val="Voettekst"/>
    <w:rsid w:val="00F33965"/>
    <w:rPr>
      <w:rFonts w:ascii="Trebuchet MS" w:eastAsia="Times New Roman" w:hAnsi="Trebuchet MS" w:cs="Trebuchet MS"/>
      <w:noProof/>
      <w:sz w:val="24"/>
      <w:szCs w:val="24"/>
      <w:lang w:eastAsia="zh-CN"/>
    </w:rPr>
  </w:style>
  <w:style w:type="paragraph" w:styleId="Lijstalinea">
    <w:name w:val="List Paragraph"/>
    <w:basedOn w:val="Standaard"/>
    <w:uiPriority w:val="34"/>
    <w:qFormat/>
    <w:rsid w:val="006166E4"/>
    <w:pPr>
      <w:spacing w:after="200" w:line="276" w:lineRule="auto"/>
      <w:ind w:left="720"/>
      <w:contextualSpacing/>
    </w:pPr>
    <w:rPr>
      <w:rFonts w:ascii="Calibri" w:eastAsia="Calibri" w:hAnsi="Calibri" w:cs="Times New Roman"/>
      <w:noProof w:val="0"/>
      <w:sz w:val="22"/>
      <w:szCs w:val="22"/>
      <w:lang w:eastAsia="en-US"/>
    </w:rPr>
  </w:style>
  <w:style w:type="character" w:customStyle="1" w:styleId="Kop2Char">
    <w:name w:val="Kop 2 Char"/>
    <w:link w:val="Kop2"/>
    <w:rsid w:val="006166E4"/>
    <w:rPr>
      <w:rFonts w:ascii="Trebuchet MS" w:eastAsia="Times New Roman" w:hAnsi="Trebuchet MS"/>
      <w:b/>
      <w:noProof/>
      <w:color w:val="00008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6986">
      <w:bodyDiv w:val="1"/>
      <w:marLeft w:val="0"/>
      <w:marRight w:val="0"/>
      <w:marTop w:val="0"/>
      <w:marBottom w:val="0"/>
      <w:divBdr>
        <w:top w:val="none" w:sz="0" w:space="0" w:color="auto"/>
        <w:left w:val="none" w:sz="0" w:space="0" w:color="auto"/>
        <w:bottom w:val="none" w:sz="0" w:space="0" w:color="auto"/>
        <w:right w:val="none" w:sz="0" w:space="0" w:color="auto"/>
      </w:divBdr>
    </w:div>
    <w:div w:id="1875074947">
      <w:marLeft w:val="0"/>
      <w:marRight w:val="0"/>
      <w:marTop w:val="0"/>
      <w:marBottom w:val="0"/>
      <w:divBdr>
        <w:top w:val="none" w:sz="0" w:space="0" w:color="auto"/>
        <w:left w:val="none" w:sz="0" w:space="0" w:color="auto"/>
        <w:bottom w:val="none" w:sz="0" w:space="0" w:color="auto"/>
        <w:right w:val="none" w:sz="0" w:space="0" w:color="auto"/>
      </w:divBdr>
      <w:divsChild>
        <w:div w:id="1315449972">
          <w:marLeft w:val="0"/>
          <w:marRight w:val="0"/>
          <w:marTop w:val="0"/>
          <w:marBottom w:val="0"/>
          <w:divBdr>
            <w:top w:val="none" w:sz="0" w:space="0" w:color="auto"/>
            <w:left w:val="none" w:sz="0" w:space="0" w:color="auto"/>
            <w:bottom w:val="none" w:sz="0" w:space="0" w:color="auto"/>
            <w:right w:val="none" w:sz="0" w:space="0" w:color="auto"/>
          </w:divBdr>
          <w:divsChild>
            <w:div w:id="1131901195">
              <w:marLeft w:val="0"/>
              <w:marRight w:val="0"/>
              <w:marTop w:val="0"/>
              <w:marBottom w:val="0"/>
              <w:divBdr>
                <w:top w:val="none" w:sz="0" w:space="0" w:color="auto"/>
                <w:left w:val="none" w:sz="0" w:space="0" w:color="auto"/>
                <w:bottom w:val="none" w:sz="0" w:space="0" w:color="auto"/>
                <w:right w:val="none" w:sz="0" w:space="0" w:color="auto"/>
              </w:divBdr>
              <w:divsChild>
                <w:div w:id="870073367">
                  <w:marLeft w:val="0"/>
                  <w:marRight w:val="0"/>
                  <w:marTop w:val="0"/>
                  <w:marBottom w:val="0"/>
                  <w:divBdr>
                    <w:top w:val="none" w:sz="0" w:space="0" w:color="auto"/>
                    <w:left w:val="none" w:sz="0" w:space="0" w:color="auto"/>
                    <w:bottom w:val="none" w:sz="0" w:space="0" w:color="auto"/>
                    <w:right w:val="none" w:sz="0" w:space="0" w:color="auto"/>
                  </w:divBdr>
                  <w:divsChild>
                    <w:div w:id="76290521">
                      <w:marLeft w:val="0"/>
                      <w:marRight w:val="0"/>
                      <w:marTop w:val="0"/>
                      <w:marBottom w:val="0"/>
                      <w:divBdr>
                        <w:top w:val="none" w:sz="0" w:space="0" w:color="auto"/>
                        <w:left w:val="none" w:sz="0" w:space="0" w:color="auto"/>
                        <w:bottom w:val="none" w:sz="0" w:space="0" w:color="auto"/>
                        <w:right w:val="none" w:sz="0" w:space="0" w:color="auto"/>
                      </w:divBdr>
                      <w:divsChild>
                        <w:div w:id="927690563">
                          <w:marLeft w:val="0"/>
                          <w:marRight w:val="0"/>
                          <w:marTop w:val="0"/>
                          <w:marBottom w:val="0"/>
                          <w:divBdr>
                            <w:top w:val="none" w:sz="0" w:space="0" w:color="auto"/>
                            <w:left w:val="none" w:sz="0" w:space="0" w:color="auto"/>
                            <w:bottom w:val="none" w:sz="0" w:space="0" w:color="auto"/>
                            <w:right w:val="none" w:sz="0" w:space="0" w:color="auto"/>
                          </w:divBdr>
                          <w:divsChild>
                            <w:div w:id="489444659">
                              <w:marLeft w:val="0"/>
                              <w:marRight w:val="0"/>
                              <w:marTop w:val="0"/>
                              <w:marBottom w:val="0"/>
                              <w:divBdr>
                                <w:top w:val="none" w:sz="0" w:space="0" w:color="auto"/>
                                <w:left w:val="none" w:sz="0" w:space="0" w:color="auto"/>
                                <w:bottom w:val="none" w:sz="0" w:space="0" w:color="auto"/>
                                <w:right w:val="none" w:sz="0" w:space="0" w:color="auto"/>
                              </w:divBdr>
                              <w:divsChild>
                                <w:div w:id="1137802022">
                                  <w:marLeft w:val="0"/>
                                  <w:marRight w:val="0"/>
                                  <w:marTop w:val="0"/>
                                  <w:marBottom w:val="0"/>
                                  <w:divBdr>
                                    <w:top w:val="none" w:sz="0" w:space="0" w:color="auto"/>
                                    <w:left w:val="none" w:sz="0" w:space="0" w:color="auto"/>
                                    <w:bottom w:val="none" w:sz="0" w:space="0" w:color="auto"/>
                                    <w:right w:val="none" w:sz="0" w:space="0" w:color="auto"/>
                                  </w:divBdr>
                                  <w:divsChild>
                                    <w:div w:id="720591013">
                                      <w:marLeft w:val="0"/>
                                      <w:marRight w:val="0"/>
                                      <w:marTop w:val="0"/>
                                      <w:marBottom w:val="0"/>
                                      <w:divBdr>
                                        <w:top w:val="none" w:sz="0" w:space="0" w:color="auto"/>
                                        <w:left w:val="none" w:sz="0" w:space="0" w:color="auto"/>
                                        <w:bottom w:val="none" w:sz="0" w:space="0" w:color="auto"/>
                                        <w:right w:val="none" w:sz="0" w:space="0" w:color="auto"/>
                                      </w:divBdr>
                                      <w:divsChild>
                                        <w:div w:id="1492991448">
                                          <w:marLeft w:val="0"/>
                                          <w:marRight w:val="0"/>
                                          <w:marTop w:val="0"/>
                                          <w:marBottom w:val="0"/>
                                          <w:divBdr>
                                            <w:top w:val="none" w:sz="0" w:space="0" w:color="auto"/>
                                            <w:left w:val="none" w:sz="0" w:space="0" w:color="auto"/>
                                            <w:bottom w:val="none" w:sz="0" w:space="0" w:color="auto"/>
                                            <w:right w:val="none" w:sz="0" w:space="0" w:color="auto"/>
                                          </w:divBdr>
                                          <w:divsChild>
                                            <w:div w:id="1926721863">
                                              <w:marLeft w:val="0"/>
                                              <w:marRight w:val="0"/>
                                              <w:marTop w:val="0"/>
                                              <w:marBottom w:val="0"/>
                                              <w:divBdr>
                                                <w:top w:val="none" w:sz="0" w:space="0" w:color="auto"/>
                                                <w:left w:val="none" w:sz="0" w:space="0" w:color="auto"/>
                                                <w:bottom w:val="none" w:sz="0" w:space="0" w:color="auto"/>
                                                <w:right w:val="none" w:sz="0" w:space="0" w:color="auto"/>
                                              </w:divBdr>
                                              <w:divsChild>
                                                <w:div w:id="1835802869">
                                                  <w:marLeft w:val="0"/>
                                                  <w:marRight w:val="0"/>
                                                  <w:marTop w:val="0"/>
                                                  <w:marBottom w:val="0"/>
                                                  <w:divBdr>
                                                    <w:top w:val="none" w:sz="0" w:space="0" w:color="auto"/>
                                                    <w:left w:val="none" w:sz="0" w:space="0" w:color="auto"/>
                                                    <w:bottom w:val="none" w:sz="0" w:space="0" w:color="auto"/>
                                                    <w:right w:val="none" w:sz="0" w:space="0" w:color="auto"/>
                                                  </w:divBdr>
                                                  <w:divsChild>
                                                    <w:div w:id="146407744">
                                                      <w:marLeft w:val="0"/>
                                                      <w:marRight w:val="0"/>
                                                      <w:marTop w:val="0"/>
                                                      <w:marBottom w:val="0"/>
                                                      <w:divBdr>
                                                        <w:top w:val="single" w:sz="6" w:space="0" w:color="auto"/>
                                                        <w:left w:val="none" w:sz="0" w:space="0" w:color="auto"/>
                                                        <w:bottom w:val="single" w:sz="6" w:space="0" w:color="auto"/>
                                                        <w:right w:val="none" w:sz="0" w:space="0" w:color="auto"/>
                                                      </w:divBdr>
                                                      <w:divsChild>
                                                        <w:div w:id="1472364460">
                                                          <w:marLeft w:val="0"/>
                                                          <w:marRight w:val="0"/>
                                                          <w:marTop w:val="0"/>
                                                          <w:marBottom w:val="0"/>
                                                          <w:divBdr>
                                                            <w:top w:val="none" w:sz="0" w:space="0" w:color="auto"/>
                                                            <w:left w:val="none" w:sz="0" w:space="0" w:color="auto"/>
                                                            <w:bottom w:val="none" w:sz="0" w:space="0" w:color="auto"/>
                                                            <w:right w:val="none" w:sz="0" w:space="0" w:color="auto"/>
                                                          </w:divBdr>
                                                          <w:divsChild>
                                                            <w:div w:id="374699756">
                                                              <w:marLeft w:val="0"/>
                                                              <w:marRight w:val="0"/>
                                                              <w:marTop w:val="0"/>
                                                              <w:marBottom w:val="0"/>
                                                              <w:divBdr>
                                                                <w:top w:val="none" w:sz="0" w:space="0" w:color="auto"/>
                                                                <w:left w:val="none" w:sz="0" w:space="0" w:color="auto"/>
                                                                <w:bottom w:val="none" w:sz="0" w:space="0" w:color="auto"/>
                                                                <w:right w:val="none" w:sz="0" w:space="0" w:color="auto"/>
                                                              </w:divBdr>
                                                              <w:divsChild>
                                                                <w:div w:id="455873174">
                                                                  <w:marLeft w:val="0"/>
                                                                  <w:marRight w:val="0"/>
                                                                  <w:marTop w:val="0"/>
                                                                  <w:marBottom w:val="0"/>
                                                                  <w:divBdr>
                                                                    <w:top w:val="none" w:sz="0" w:space="0" w:color="auto"/>
                                                                    <w:left w:val="none" w:sz="0" w:space="0" w:color="auto"/>
                                                                    <w:bottom w:val="none" w:sz="0" w:space="0" w:color="auto"/>
                                                                    <w:right w:val="none" w:sz="0" w:space="0" w:color="auto"/>
                                                                  </w:divBdr>
                                                                  <w:divsChild>
                                                                    <w:div w:id="1502158527">
                                                                      <w:marLeft w:val="0"/>
                                                                      <w:marRight w:val="0"/>
                                                                      <w:marTop w:val="0"/>
                                                                      <w:marBottom w:val="0"/>
                                                                      <w:divBdr>
                                                                        <w:top w:val="none" w:sz="0" w:space="0" w:color="auto"/>
                                                                        <w:left w:val="none" w:sz="0" w:space="0" w:color="auto"/>
                                                                        <w:bottom w:val="none" w:sz="0" w:space="0" w:color="auto"/>
                                                                        <w:right w:val="none" w:sz="0" w:space="0" w:color="auto"/>
                                                                      </w:divBdr>
                                                                      <w:divsChild>
                                                                        <w:div w:id="806970707">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210802093">
                                                                                  <w:marLeft w:val="0"/>
                                                                                  <w:marRight w:val="0"/>
                                                                                  <w:marTop w:val="0"/>
                                                                                  <w:marBottom w:val="0"/>
                                                                                  <w:divBdr>
                                                                                    <w:top w:val="none" w:sz="0" w:space="0" w:color="auto"/>
                                                                                    <w:left w:val="none" w:sz="0" w:space="0" w:color="auto"/>
                                                                                    <w:bottom w:val="none" w:sz="0" w:space="0" w:color="auto"/>
                                                                                    <w:right w:val="none" w:sz="0" w:space="0" w:color="auto"/>
                                                                                  </w:divBdr>
                                                                                  <w:divsChild>
                                                                                    <w:div w:id="715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sther.kelleter@innovo.nl" TargetMode="External"/><Relationship Id="rId18" Type="http://schemas.openxmlformats.org/officeDocument/2006/relationships/hyperlink" Target="mailto:ingrid.keulen@innovo.nl" TargetMode="External"/><Relationship Id="rId26" Type="http://schemas.openxmlformats.org/officeDocument/2006/relationships/hyperlink" Target="https://www.google.nl/url?sa=i&amp;url=https%3A%2F%2Fwww.scholenopdekaart.nl%2Fvensters%2Fpublic%2F42709-14HR-000%2Fpoind20_leesmeer%2FKoppelingZienSoemo.pdf&amp;psig=AOvVaw0ep0X7v6VbPdvEeGpQfWls&amp;ust=1592144012516000&amp;source=images&amp;cd=vfe&amp;ved=0CAIQjRxqFwoTCIjCueT8_ukCFQAAAAAdAAAAABAE" TargetMode="External"/><Relationship Id="rId3" Type="http://schemas.openxmlformats.org/officeDocument/2006/relationships/customXml" Target="../customXml/item3.xml"/><Relationship Id="rId21" Type="http://schemas.openxmlformats.org/officeDocument/2006/relationships/hyperlink" Target="https://www.google.nl/url?sa=i&amp;url=https%3A%2F%2Fwww.swpbs.nl%2Fpbs&amp;psig=AOvVaw2qyozPMBqB8CSxmHeV8yN_&amp;ust=1592142844891000&amp;source=images&amp;cd=vfe&amp;ved=0CAIQjRxqFwoTCIiS97f4_ukCFQAAAAAdAAAAABA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anja.souren@innovo.nl" TargetMode="External"/><Relationship Id="rId17" Type="http://schemas.openxmlformats.org/officeDocument/2006/relationships/hyperlink" Target="mailto:esther.kelleter@innovo.nl" TargetMode="External"/><Relationship Id="rId25" Type="http://schemas.openxmlformats.org/officeDocument/2006/relationships/image" Target="media/image5.jpeg"/><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mailto:tanja.souren@innovo.nl" TargetMode="External"/><Relationship Id="rId20" Type="http://schemas.openxmlformats.org/officeDocument/2006/relationships/image" Target="media/image2.pn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gle.nl/url?sa=i&amp;url=https%3A%2F%2Fwww.gezondeschoolhollandsmidden.nl%2Fimages%2Fedocman%2F161006_Sociaal-emotionele_ontwikkeling_Overzicht_lesmaterialen_bao_2016-2017_DEF.pdf&amp;psig=AOvVaw0ep0X7v6VbPdvEeGpQfWls&amp;ust=1592144012516000&amp;source=images&amp;cd=vfe&amp;ved=0CAIQjRxqFwoTCIjCueT8_ukCFQAAAAAdAAAAABAK" TargetMode="External"/><Relationship Id="rId32"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yperlink" Target="mailto:madelon.delaere@innovo.nl" TargetMode="External"/><Relationship Id="rId23" Type="http://schemas.openxmlformats.org/officeDocument/2006/relationships/image" Target="media/image4.jpeg"/><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mailto:madelon.delaere@innovo.nl"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grid.keulen@innovo.nl"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on\Documents\pbs%20nieuwsbrief%202019-2020.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07f5ef-b281-4c06-9f46-19dee9baf81f">
      <Terms xmlns="http://schemas.microsoft.com/office/infopath/2007/PartnerControls"/>
    </lcf76f155ced4ddcb4097134ff3c332f>
    <TaxCatchAll xmlns="9ac0b340-d898-4eab-b811-bb506f8f80a4" xsi:nil="true"/>
    <SharedWithUsers xmlns="9ac0b340-d898-4eab-b811-bb506f8f80a4">
      <UserInfo>
        <DisplayName>Tanja Souren</DisplayName>
        <AccountId>16</AccountId>
        <AccountType/>
      </UserInfo>
      <UserInfo>
        <DisplayName>Jordi Jaeqx</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8220FC957C34EA876901C6F3C2A79" ma:contentTypeVersion="17" ma:contentTypeDescription="Een nieuw document maken." ma:contentTypeScope="" ma:versionID="850ae9c78504f58959cb13c0eb42bf92">
  <xsd:schema xmlns:xsd="http://www.w3.org/2001/XMLSchema" xmlns:xs="http://www.w3.org/2001/XMLSchema" xmlns:p="http://schemas.microsoft.com/office/2006/metadata/properties" xmlns:ns2="8a07f5ef-b281-4c06-9f46-19dee9baf81f" xmlns:ns3="9ac0b340-d898-4eab-b811-bb506f8f80a4" targetNamespace="http://schemas.microsoft.com/office/2006/metadata/properties" ma:root="true" ma:fieldsID="5788659c98cc0b5591b4eb069b988777" ns2:_="" ns3:_="">
    <xsd:import namespace="8a07f5ef-b281-4c06-9f46-19dee9baf81f"/>
    <xsd:import namespace="9ac0b340-d898-4eab-b811-bb506f8f80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7f5ef-b281-4c06-9f46-19dee9baf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84d8d25-6df7-4375-bbc4-d5aa2784e0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0b340-d898-4eab-b811-bb506f8f80a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ca65d74-8a48-4cdb-b684-7783b1068568}" ma:internalName="TaxCatchAll" ma:showField="CatchAllData" ma:web="9ac0b340-d898-4eab-b811-bb506f8f8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1B808-F95A-47E4-B815-C84F4E199A05}">
  <ds:schemaRefs>
    <ds:schemaRef ds:uri="http://schemas.openxmlformats.org/officeDocument/2006/bibliography"/>
  </ds:schemaRefs>
</ds:datastoreItem>
</file>

<file path=customXml/itemProps2.xml><?xml version="1.0" encoding="utf-8"?>
<ds:datastoreItem xmlns:ds="http://schemas.openxmlformats.org/officeDocument/2006/customXml" ds:itemID="{7423247E-993D-485F-90AB-E9F79277CCE1}">
  <ds:schemaRefs>
    <ds:schemaRef ds:uri="http://schemas.microsoft.com/office/2006/metadata/properties"/>
    <ds:schemaRef ds:uri="8a07f5ef-b281-4c06-9f46-19dee9baf81f"/>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9ac0b340-d898-4eab-b811-bb506f8f80a4"/>
    <ds:schemaRef ds:uri="http://www.w3.org/XML/1998/namespace"/>
    <ds:schemaRef ds:uri="http://purl.org/dc/elements/1.1/"/>
  </ds:schemaRefs>
</ds:datastoreItem>
</file>

<file path=customXml/itemProps3.xml><?xml version="1.0" encoding="utf-8"?>
<ds:datastoreItem xmlns:ds="http://schemas.openxmlformats.org/officeDocument/2006/customXml" ds:itemID="{9A74995D-5BEC-4742-8250-C59A45E3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7f5ef-b281-4c06-9f46-19dee9baf81f"/>
    <ds:schemaRef ds:uri="9ac0b340-d898-4eab-b811-bb506f8f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1091D-41EF-450E-8B3B-E9E804C99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pbs nieuwsbrief 2019-2020</Template>
  <TotalTime>0</TotalTime>
  <Pages>8</Pages>
  <Words>402</Words>
  <Characters>2214</Characters>
  <Application>Microsoft Office Word</Application>
  <DocSecurity>4</DocSecurity>
  <Lines>18</Lines>
  <Paragraphs>5</Paragraphs>
  <ScaleCrop>false</ScaleCrop>
  <Manager/>
  <Company>Microsoft Corporation</Company>
  <LinksUpToDate>false</LinksUpToDate>
  <CharactersWithSpaces>2611</CharactersWithSpaces>
  <SharedDoc>false</SharedDoc>
  <HLinks>
    <vt:vector size="24" baseType="variant">
      <vt:variant>
        <vt:i4>5374009</vt:i4>
      </vt:variant>
      <vt:variant>
        <vt:i4>9</vt:i4>
      </vt:variant>
      <vt:variant>
        <vt:i4>0</vt:i4>
      </vt:variant>
      <vt:variant>
        <vt:i4>5</vt:i4>
      </vt:variant>
      <vt:variant>
        <vt:lpwstr>mailto:madelon.delaere@innovo.nl</vt:lpwstr>
      </vt:variant>
      <vt:variant>
        <vt:lpwstr/>
      </vt:variant>
      <vt:variant>
        <vt:i4>8323081</vt:i4>
      </vt:variant>
      <vt:variant>
        <vt:i4>6</vt:i4>
      </vt:variant>
      <vt:variant>
        <vt:i4>0</vt:i4>
      </vt:variant>
      <vt:variant>
        <vt:i4>5</vt:i4>
      </vt:variant>
      <vt:variant>
        <vt:lpwstr>mailto:ingrid.keulen@innovo.nl</vt:lpwstr>
      </vt:variant>
      <vt:variant>
        <vt:lpwstr/>
      </vt:variant>
      <vt:variant>
        <vt:i4>262244</vt:i4>
      </vt:variant>
      <vt:variant>
        <vt:i4>3</vt:i4>
      </vt:variant>
      <vt:variant>
        <vt:i4>0</vt:i4>
      </vt:variant>
      <vt:variant>
        <vt:i4>5</vt:i4>
      </vt:variant>
      <vt:variant>
        <vt:lpwstr>mailto:esther.kelleter@innovo.nl</vt:lpwstr>
      </vt:variant>
      <vt:variant>
        <vt:lpwstr/>
      </vt:variant>
      <vt:variant>
        <vt:i4>3801155</vt:i4>
      </vt:variant>
      <vt:variant>
        <vt:i4>0</vt:i4>
      </vt:variant>
      <vt:variant>
        <vt:i4>0</vt:i4>
      </vt:variant>
      <vt:variant>
        <vt:i4>5</vt:i4>
      </vt:variant>
      <vt:variant>
        <vt:lpwstr>mailto:tanja.souren@innovo.nl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Delaere - Franck</dc:creator>
  <cp:keywords/>
  <dc:description/>
  <cp:lastModifiedBy>Madelon Delaere - Franck</cp:lastModifiedBy>
  <cp:revision>2</cp:revision>
  <cp:lastPrinted>2023-09-21T11:24:00Z</cp:lastPrinted>
  <dcterms:created xsi:type="dcterms:W3CDTF">2023-09-21T11:24:00Z</dcterms:created>
  <dcterms:modified xsi:type="dcterms:W3CDTF">2023-09-21T11:24:00Z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TC010182551043</vt:lpwstr>
  </property>
  <property fmtid="{D5CDD505-2E9C-101B-9397-08002B2CF9AE}" pid="3" name="ContentTypeId">
    <vt:lpwstr>0x010100ED38220FC957C34EA876901C6F3C2A79</vt:lpwstr>
  </property>
  <property fmtid="{D5CDD505-2E9C-101B-9397-08002B2CF9AE}" pid="4" name="MediaServiceImageTags">
    <vt:lpwstr/>
  </property>
</Properties>
</file>